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9F" w:rsidRDefault="00DE354E">
      <w:pPr>
        <w:pStyle w:val="Titolo1"/>
        <w:spacing w:before="27"/>
        <w:ind w:left="0" w:right="223"/>
        <w:jc w:val="right"/>
      </w:pPr>
      <w:r>
        <w:t>ALLEGATO</w:t>
      </w:r>
      <w:r>
        <w:rPr>
          <w:spacing w:val="-3"/>
        </w:rPr>
        <w:t xml:space="preserve"> </w:t>
      </w:r>
      <w:r>
        <w:rPr>
          <w:spacing w:val="-10"/>
        </w:rPr>
        <w:t>A</w:t>
      </w:r>
    </w:p>
    <w:p w:rsidR="00CD609F" w:rsidRDefault="00CD609F">
      <w:pPr>
        <w:pStyle w:val="Corpotesto"/>
        <w:rPr>
          <w:b/>
        </w:rPr>
      </w:pPr>
    </w:p>
    <w:p w:rsidR="00CD609F" w:rsidRDefault="00DE354E">
      <w:pPr>
        <w:pStyle w:val="Titolo"/>
      </w:pPr>
      <w:r>
        <w:t>DOMANDA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PARTECIPAZIONE</w:t>
      </w:r>
      <w:r>
        <w:rPr>
          <w:spacing w:val="-6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rPr>
          <w:spacing w:val="-2"/>
        </w:rPr>
        <w:t>SELEZIONE</w:t>
      </w:r>
    </w:p>
    <w:p w:rsidR="00CD609F" w:rsidRDefault="00DE354E">
      <w:pPr>
        <w:spacing w:before="2" w:line="293" w:lineRule="exact"/>
        <w:ind w:left="6" w:right="6"/>
        <w:jc w:val="center"/>
        <w:rPr>
          <w:b/>
        </w:rPr>
      </w:pP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l’incarico</w:t>
      </w:r>
      <w:r>
        <w:rPr>
          <w:spacing w:val="-5"/>
          <w:sz w:val="24"/>
        </w:rPr>
        <w:t xml:space="preserve"> </w:t>
      </w:r>
      <w:r>
        <w:rPr>
          <w:sz w:val="24"/>
        </w:rPr>
        <w:t>di Esperto</w:t>
      </w:r>
      <w:r>
        <w:rPr>
          <w:spacing w:val="-2"/>
          <w:sz w:val="24"/>
        </w:rPr>
        <w:t xml:space="preserve"> </w:t>
      </w:r>
      <w:r>
        <w:rPr>
          <w:sz w:val="24"/>
        </w:rPr>
        <w:t>componente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Gruppo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Lavoro</w:t>
      </w:r>
      <w:r>
        <w:rPr>
          <w:spacing w:val="-2"/>
          <w:sz w:val="24"/>
        </w:rPr>
        <w:t xml:space="preserve"> </w:t>
      </w:r>
      <w:r>
        <w:rPr>
          <w:sz w:val="24"/>
        </w:rPr>
        <w:t>STEM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MULTILINGUISMO</w:t>
      </w:r>
      <w:r>
        <w:t>:</w:t>
      </w:r>
      <w:r>
        <w:rPr>
          <w:spacing w:val="-2"/>
        </w:rPr>
        <w:t xml:space="preserve"> </w:t>
      </w:r>
      <w:r>
        <w:rPr>
          <w:b/>
        </w:rPr>
        <w:t>Piano</w:t>
      </w:r>
      <w:r>
        <w:rPr>
          <w:b/>
          <w:spacing w:val="-4"/>
        </w:rPr>
        <w:t xml:space="preserve"> </w:t>
      </w:r>
      <w:r>
        <w:rPr>
          <w:b/>
        </w:rPr>
        <w:t>Nazionale</w:t>
      </w:r>
      <w:r>
        <w:rPr>
          <w:b/>
          <w:spacing w:val="-6"/>
        </w:rPr>
        <w:t xml:space="preserve"> </w:t>
      </w:r>
      <w:r>
        <w:rPr>
          <w:b/>
          <w:spacing w:val="-5"/>
        </w:rPr>
        <w:t>Di</w:t>
      </w:r>
    </w:p>
    <w:p w:rsidR="00CD609F" w:rsidRDefault="00DE354E">
      <w:pPr>
        <w:ind w:left="6" w:right="1"/>
        <w:jc w:val="center"/>
        <w:rPr>
          <w:b/>
        </w:rPr>
      </w:pPr>
      <w:r>
        <w:rPr>
          <w:b/>
        </w:rPr>
        <w:t>Ripresa</w:t>
      </w:r>
      <w:r>
        <w:rPr>
          <w:b/>
          <w:spacing w:val="-7"/>
        </w:rPr>
        <w:t xml:space="preserve"> </w:t>
      </w:r>
      <w:r>
        <w:rPr>
          <w:b/>
        </w:rPr>
        <w:t>e</w:t>
      </w:r>
      <w:r>
        <w:rPr>
          <w:b/>
          <w:spacing w:val="-7"/>
        </w:rPr>
        <w:t xml:space="preserve"> </w:t>
      </w:r>
      <w:r>
        <w:rPr>
          <w:b/>
        </w:rPr>
        <w:t>Resilienza</w:t>
      </w:r>
      <w:r>
        <w:rPr>
          <w:b/>
          <w:spacing w:val="-5"/>
        </w:rPr>
        <w:t xml:space="preserve"> </w:t>
      </w:r>
      <w:r>
        <w:rPr>
          <w:b/>
        </w:rPr>
        <w:t>finanziato</w:t>
      </w:r>
      <w:r>
        <w:rPr>
          <w:b/>
          <w:spacing w:val="-5"/>
        </w:rPr>
        <w:t xml:space="preserve"> </w:t>
      </w:r>
      <w:r>
        <w:rPr>
          <w:b/>
        </w:rPr>
        <w:t>dall’Unione</w:t>
      </w:r>
      <w:r>
        <w:rPr>
          <w:b/>
          <w:spacing w:val="-5"/>
        </w:rPr>
        <w:t xml:space="preserve"> </w:t>
      </w:r>
      <w:r>
        <w:rPr>
          <w:b/>
        </w:rPr>
        <w:t>Europea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Next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Generation</w:t>
      </w:r>
      <w:r>
        <w:rPr>
          <w:b/>
          <w:spacing w:val="-5"/>
        </w:rPr>
        <w:t xml:space="preserve"> </w:t>
      </w:r>
      <w:r>
        <w:rPr>
          <w:b/>
        </w:rPr>
        <w:t>EU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-7"/>
        </w:rPr>
        <w:t xml:space="preserve"> </w:t>
      </w:r>
      <w:r>
        <w:rPr>
          <w:b/>
        </w:rPr>
        <w:t>Missione</w:t>
      </w:r>
      <w:r>
        <w:rPr>
          <w:b/>
          <w:spacing w:val="-5"/>
        </w:rPr>
        <w:t xml:space="preserve"> </w:t>
      </w:r>
      <w:r>
        <w:rPr>
          <w:b/>
        </w:rPr>
        <w:t>4:</w:t>
      </w:r>
      <w:r>
        <w:rPr>
          <w:b/>
          <w:spacing w:val="-5"/>
        </w:rPr>
        <w:t xml:space="preserve"> </w:t>
      </w:r>
      <w:r>
        <w:rPr>
          <w:b/>
        </w:rPr>
        <w:t>Istruzione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Ricerca</w:t>
      </w:r>
      <w:r>
        <w:rPr>
          <w:b/>
          <w:spacing w:val="-4"/>
        </w:rPr>
        <w:t xml:space="preserve"> </w:t>
      </w:r>
      <w:r>
        <w:rPr>
          <w:b/>
          <w:spacing w:val="-10"/>
        </w:rPr>
        <w:t>-</w:t>
      </w:r>
    </w:p>
    <w:p w:rsidR="00CD609F" w:rsidRDefault="00DE354E">
      <w:pPr>
        <w:ind w:left="6" w:right="1"/>
        <w:jc w:val="center"/>
        <w:rPr>
          <w:b/>
        </w:rPr>
      </w:pPr>
      <w:r>
        <w:rPr>
          <w:b/>
        </w:rPr>
        <w:t>Componente</w:t>
      </w:r>
      <w:r>
        <w:rPr>
          <w:b/>
          <w:spacing w:val="-8"/>
        </w:rPr>
        <w:t xml:space="preserve"> </w:t>
      </w:r>
      <w:r>
        <w:rPr>
          <w:b/>
        </w:rPr>
        <w:t>1</w:t>
      </w:r>
      <w:r>
        <w:rPr>
          <w:b/>
          <w:spacing w:val="-5"/>
        </w:rPr>
        <w:t xml:space="preserve"> </w:t>
      </w:r>
      <w:r>
        <w:rPr>
          <w:b/>
        </w:rPr>
        <w:t>Potenziamento</w:t>
      </w:r>
      <w:r>
        <w:rPr>
          <w:b/>
          <w:spacing w:val="-5"/>
        </w:rPr>
        <w:t xml:space="preserve"> </w:t>
      </w:r>
      <w:r>
        <w:rPr>
          <w:b/>
        </w:rPr>
        <w:t>dell’offerta</w:t>
      </w:r>
      <w:r>
        <w:rPr>
          <w:b/>
          <w:spacing w:val="-6"/>
        </w:rPr>
        <w:t xml:space="preserve"> </w:t>
      </w:r>
      <w:r>
        <w:rPr>
          <w:b/>
        </w:rPr>
        <w:t>dei</w:t>
      </w:r>
      <w:r>
        <w:rPr>
          <w:b/>
          <w:spacing w:val="-7"/>
        </w:rPr>
        <w:t xml:space="preserve"> </w:t>
      </w:r>
      <w:r>
        <w:rPr>
          <w:b/>
        </w:rPr>
        <w:t>servizi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7"/>
        </w:rPr>
        <w:t xml:space="preserve"> </w:t>
      </w:r>
      <w:r>
        <w:rPr>
          <w:b/>
        </w:rPr>
        <w:t>istruzione:</w:t>
      </w:r>
      <w:r>
        <w:rPr>
          <w:b/>
          <w:spacing w:val="-6"/>
        </w:rPr>
        <w:t xml:space="preserve"> </w:t>
      </w:r>
      <w:r>
        <w:rPr>
          <w:b/>
        </w:rPr>
        <w:t>dagli</w:t>
      </w:r>
      <w:r>
        <w:rPr>
          <w:b/>
          <w:spacing w:val="-5"/>
        </w:rPr>
        <w:t xml:space="preserve"> </w:t>
      </w:r>
      <w:r>
        <w:rPr>
          <w:b/>
        </w:rPr>
        <w:t>asili</w:t>
      </w:r>
      <w:r>
        <w:rPr>
          <w:b/>
          <w:spacing w:val="-5"/>
        </w:rPr>
        <w:t xml:space="preserve"> </w:t>
      </w:r>
      <w:r>
        <w:rPr>
          <w:b/>
        </w:rPr>
        <w:t>nido</w:t>
      </w:r>
      <w:r>
        <w:rPr>
          <w:b/>
          <w:spacing w:val="-6"/>
        </w:rPr>
        <w:t xml:space="preserve"> </w:t>
      </w:r>
      <w:r>
        <w:rPr>
          <w:b/>
        </w:rPr>
        <w:t>alle</w:t>
      </w:r>
      <w:r>
        <w:rPr>
          <w:b/>
          <w:spacing w:val="-6"/>
        </w:rPr>
        <w:t xml:space="preserve"> </w:t>
      </w:r>
      <w:r>
        <w:rPr>
          <w:b/>
        </w:rPr>
        <w:t>Università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Investimento</w:t>
      </w:r>
    </w:p>
    <w:p w:rsidR="00CD609F" w:rsidRDefault="00DE354E">
      <w:pPr>
        <w:spacing w:line="267" w:lineRule="exact"/>
        <w:ind w:left="6" w:right="4"/>
        <w:jc w:val="center"/>
        <w:rPr>
          <w:b/>
        </w:rPr>
      </w:pPr>
      <w:r>
        <w:rPr>
          <w:b/>
        </w:rPr>
        <w:t>3.1:</w:t>
      </w:r>
      <w:r>
        <w:rPr>
          <w:b/>
          <w:spacing w:val="-7"/>
        </w:rPr>
        <w:t xml:space="preserve"> </w:t>
      </w:r>
      <w:r>
        <w:rPr>
          <w:b/>
        </w:rPr>
        <w:t>Nuove</w:t>
      </w:r>
      <w:r>
        <w:rPr>
          <w:b/>
          <w:spacing w:val="-6"/>
        </w:rPr>
        <w:t xml:space="preserve"> </w:t>
      </w:r>
      <w:r>
        <w:rPr>
          <w:b/>
        </w:rPr>
        <w:t>competenze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-8"/>
        </w:rPr>
        <w:t xml:space="preserve"> </w:t>
      </w:r>
      <w:r>
        <w:rPr>
          <w:b/>
        </w:rPr>
        <w:t>nuovi</w:t>
      </w:r>
      <w:r>
        <w:rPr>
          <w:b/>
          <w:spacing w:val="-3"/>
        </w:rPr>
        <w:t xml:space="preserve"> </w:t>
      </w:r>
      <w:r>
        <w:rPr>
          <w:b/>
        </w:rPr>
        <w:t>linguaggi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-7"/>
        </w:rPr>
        <w:t xml:space="preserve"> </w:t>
      </w:r>
      <w:r>
        <w:rPr>
          <w:b/>
        </w:rPr>
        <w:t>Azione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potenziamento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6"/>
        </w:rPr>
        <w:t xml:space="preserve"> </w:t>
      </w:r>
      <w:r>
        <w:rPr>
          <w:b/>
        </w:rPr>
        <w:t>competenze</w:t>
      </w:r>
      <w:r>
        <w:rPr>
          <w:b/>
          <w:spacing w:val="-5"/>
        </w:rPr>
        <w:t xml:space="preserve"> </w:t>
      </w:r>
      <w:r>
        <w:rPr>
          <w:b/>
        </w:rPr>
        <w:t>STEM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multilinguistiche</w:t>
      </w:r>
    </w:p>
    <w:p w:rsidR="00CD609F" w:rsidRDefault="00DE354E">
      <w:pPr>
        <w:spacing w:line="267" w:lineRule="exact"/>
        <w:ind w:left="6" w:right="4"/>
        <w:jc w:val="center"/>
        <w:rPr>
          <w:b/>
        </w:rPr>
      </w:pP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D.M.</w:t>
      </w:r>
      <w:r>
        <w:rPr>
          <w:b/>
          <w:spacing w:val="-3"/>
        </w:rPr>
        <w:t xml:space="preserve"> </w:t>
      </w:r>
      <w:r>
        <w:rPr>
          <w:b/>
        </w:rPr>
        <w:t>65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12</w:t>
      </w:r>
      <w:r>
        <w:rPr>
          <w:b/>
          <w:spacing w:val="-2"/>
        </w:rPr>
        <w:t xml:space="preserve"> </w:t>
      </w:r>
      <w:r>
        <w:rPr>
          <w:b/>
        </w:rPr>
        <w:t>aprile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2023-</w:t>
      </w:r>
    </w:p>
    <w:p w:rsidR="000127AC" w:rsidRPr="00B70AE9" w:rsidRDefault="000127AC" w:rsidP="000127AC">
      <w:pPr>
        <w:jc w:val="both"/>
        <w:rPr>
          <w:b/>
          <w:i/>
          <w:sz w:val="24"/>
        </w:rPr>
      </w:pPr>
      <w:r w:rsidRPr="00B70AE9">
        <w:rPr>
          <w:b/>
          <w:i/>
          <w:sz w:val="24"/>
        </w:rPr>
        <w:t>Titolo</w:t>
      </w:r>
      <w:r w:rsidRPr="00B70AE9">
        <w:rPr>
          <w:b/>
          <w:i/>
          <w:spacing w:val="-6"/>
          <w:sz w:val="24"/>
        </w:rPr>
        <w:t xml:space="preserve"> </w:t>
      </w:r>
      <w:r w:rsidRPr="00B70AE9">
        <w:rPr>
          <w:b/>
          <w:i/>
          <w:sz w:val="24"/>
        </w:rPr>
        <w:t>del</w:t>
      </w:r>
      <w:r w:rsidRPr="00B70AE9">
        <w:rPr>
          <w:b/>
          <w:i/>
          <w:spacing w:val="-1"/>
          <w:sz w:val="24"/>
        </w:rPr>
        <w:t xml:space="preserve"> </w:t>
      </w:r>
      <w:r w:rsidRPr="00B70AE9">
        <w:rPr>
          <w:b/>
          <w:i/>
          <w:sz w:val="24"/>
        </w:rPr>
        <w:t>progetto:</w:t>
      </w:r>
      <w:r w:rsidRPr="00B70AE9">
        <w:rPr>
          <w:b/>
          <w:i/>
          <w:spacing w:val="1"/>
          <w:sz w:val="24"/>
        </w:rPr>
        <w:t xml:space="preserve"> </w:t>
      </w:r>
      <w:r w:rsidRPr="00B70AE9">
        <w:rPr>
          <w:b/>
          <w:i/>
          <w:spacing w:val="-4"/>
          <w:sz w:val="24"/>
        </w:rPr>
        <w:t>“</w:t>
      </w:r>
      <w:r w:rsidRPr="00B70AE9">
        <w:rPr>
          <w:b/>
          <w:i/>
          <w:spacing w:val="-4"/>
          <w:sz w:val="24"/>
          <w:u w:val="single"/>
        </w:rPr>
        <w:t>SEZIONE AUREA</w:t>
      </w:r>
      <w:r w:rsidRPr="00B70AE9">
        <w:rPr>
          <w:b/>
          <w:i/>
          <w:spacing w:val="-4"/>
          <w:sz w:val="24"/>
        </w:rPr>
        <w:t>”</w:t>
      </w:r>
    </w:p>
    <w:p w:rsidR="000127AC" w:rsidRPr="00B70AE9" w:rsidRDefault="000127AC" w:rsidP="000127AC">
      <w:pPr>
        <w:rPr>
          <w:b/>
          <w:i/>
          <w:sz w:val="24"/>
        </w:rPr>
      </w:pPr>
      <w:r w:rsidRPr="00B70AE9">
        <w:rPr>
          <w:b/>
          <w:i/>
          <w:sz w:val="24"/>
        </w:rPr>
        <w:t xml:space="preserve">         CNP:</w:t>
      </w:r>
      <w:r w:rsidRPr="00B70AE9">
        <w:rPr>
          <w:b/>
          <w:i/>
          <w:spacing w:val="-14"/>
          <w:sz w:val="24"/>
        </w:rPr>
        <w:t xml:space="preserve"> </w:t>
      </w:r>
      <w:r w:rsidRPr="00B70AE9">
        <w:rPr>
          <w:b/>
          <w:i/>
          <w:sz w:val="24"/>
        </w:rPr>
        <w:t xml:space="preserve">M4C1I3.1-2023-1143-P-27819 </w:t>
      </w:r>
    </w:p>
    <w:p w:rsidR="000127AC" w:rsidRPr="00B70AE9" w:rsidRDefault="000127AC" w:rsidP="000127A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AE9">
        <w:rPr>
          <w:b/>
          <w:i/>
          <w:sz w:val="24"/>
        </w:rPr>
        <w:t xml:space="preserve">        CUP: </w:t>
      </w:r>
      <w:r w:rsidRPr="00B70AE9">
        <w:rPr>
          <w:rFonts w:ascii="Times New Roman" w:eastAsia="Times New Roman" w:hAnsi="Times New Roman" w:cs="Times New Roman"/>
          <w:b/>
          <w:sz w:val="24"/>
          <w:szCs w:val="24"/>
        </w:rPr>
        <w:t>J54D23001900006</w:t>
      </w:r>
    </w:p>
    <w:p w:rsidR="00CD609F" w:rsidRDefault="00CD609F">
      <w:pPr>
        <w:pStyle w:val="Corpotesto"/>
        <w:spacing w:before="1"/>
        <w:rPr>
          <w:b/>
          <w:sz w:val="22"/>
        </w:rPr>
      </w:pPr>
    </w:p>
    <w:p w:rsidR="00CD609F" w:rsidRDefault="00DE354E">
      <w:pPr>
        <w:pStyle w:val="Corpotesto"/>
        <w:spacing w:line="293" w:lineRule="exact"/>
        <w:ind w:right="225"/>
        <w:jc w:val="right"/>
      </w:pPr>
      <w:r w:rsidRPr="000127AC">
        <w:t>Al</w:t>
      </w:r>
      <w:r w:rsidRPr="000127AC">
        <w:rPr>
          <w:spacing w:val="-14"/>
        </w:rPr>
        <w:t xml:space="preserve"> </w:t>
      </w:r>
      <w:r w:rsidRPr="000127AC">
        <w:t>Dirigente</w:t>
      </w:r>
      <w:r w:rsidRPr="000127AC">
        <w:rPr>
          <w:spacing w:val="-14"/>
        </w:rPr>
        <w:t xml:space="preserve"> </w:t>
      </w:r>
      <w:r w:rsidRPr="000127AC">
        <w:t>Scola</w:t>
      </w:r>
      <w:r w:rsidRPr="000127AC">
        <w:t>stico dell</w:t>
      </w:r>
      <w:r w:rsidR="000127AC">
        <w:t>’IC MATTINATA</w:t>
      </w:r>
    </w:p>
    <w:p w:rsidR="00CD609F" w:rsidRDefault="00CD609F">
      <w:pPr>
        <w:pStyle w:val="Corpotesto"/>
      </w:pPr>
    </w:p>
    <w:p w:rsidR="00CD609F" w:rsidRDefault="00DE354E">
      <w:pPr>
        <w:pStyle w:val="Corpotesto"/>
        <w:tabs>
          <w:tab w:val="left" w:pos="3160"/>
          <w:tab w:val="left" w:pos="4670"/>
          <w:tab w:val="left" w:pos="5936"/>
          <w:tab w:val="left" w:pos="6173"/>
          <w:tab w:val="left" w:pos="7032"/>
          <w:tab w:val="left" w:pos="8244"/>
          <w:tab w:val="left" w:pos="8274"/>
          <w:tab w:val="left" w:pos="8524"/>
          <w:tab w:val="left" w:pos="10337"/>
          <w:tab w:val="left" w:pos="10401"/>
          <w:tab w:val="left" w:pos="10458"/>
        </w:tabs>
        <w:spacing w:before="1" w:line="360" w:lineRule="auto"/>
        <w:ind w:left="232" w:right="183"/>
        <w:jc w:val="both"/>
      </w:pPr>
      <w:r>
        <w:t xml:space="preserve">Il/La sottoscritto/a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</w:t>
      </w:r>
      <w:proofErr w:type="spellStart"/>
      <w:r>
        <w:t>a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5"/>
          <w:u w:val="single"/>
        </w:rPr>
        <w:t xml:space="preserve"> </w:t>
      </w:r>
      <w:r>
        <w:t xml:space="preserve">(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) il </w:t>
      </w:r>
      <w:r>
        <w:rPr>
          <w:spacing w:val="80"/>
          <w:w w:val="150"/>
          <w:u w:val="single"/>
        </w:rPr>
        <w:t xml:space="preserve">  </w:t>
      </w:r>
      <w:r>
        <w:t xml:space="preserve">/ </w:t>
      </w:r>
      <w:r>
        <w:rPr>
          <w:spacing w:val="80"/>
          <w:w w:val="150"/>
          <w:u w:val="single"/>
        </w:rPr>
        <w:t xml:space="preserve">  </w:t>
      </w:r>
      <w:r>
        <w:t xml:space="preserve">/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(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) </w:t>
      </w:r>
      <w:r>
        <w:t xml:space="preserve">in via / piazza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cap.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 fiscale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titolo di studio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 </w:t>
      </w:r>
      <w:r>
        <w:rPr>
          <w:u w:val="single"/>
        </w:rPr>
        <w:tab/>
      </w:r>
      <w:proofErr w:type="spellStart"/>
      <w:r>
        <w:t>cell</w:t>
      </w:r>
      <w:proofErr w:type="spellEnd"/>
      <w:r>
        <w:t xml:space="preserve">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e-mail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docente di </w:t>
      </w:r>
      <w:r>
        <w:rPr>
          <w:u w:val="single"/>
        </w:rPr>
        <w:tab/>
      </w:r>
      <w:r>
        <w:rPr>
          <w:u w:val="single"/>
        </w:rPr>
        <w:tab/>
      </w:r>
      <w:r>
        <w:t>/personale dell’Istituzione Scolastica</w:t>
      </w:r>
      <w:r>
        <w:rPr>
          <w:spacing w:val="40"/>
        </w:rPr>
        <w:t xml:space="preserve"> </w:t>
      </w:r>
      <w:r>
        <w:t>in servizio presso</w:t>
      </w:r>
    </w:p>
    <w:p w:rsidR="00CD609F" w:rsidRDefault="00DE354E">
      <w:pPr>
        <w:pStyle w:val="Corpotesto"/>
        <w:spacing w:before="8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167640</wp:posOffset>
                </wp:positionV>
                <wp:extent cx="2961640" cy="1270"/>
                <wp:effectExtent l="0" t="0" r="0" b="0"/>
                <wp:wrapTopAndBottom/>
                <wp:docPr id="1" name="Graphi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6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61640">
                              <a:moveTo>
                                <a:pt x="0" y="0"/>
                              </a:moveTo>
                              <a:lnTo>
                                <a:pt x="2961164" y="0"/>
                              </a:lnTo>
                            </a:path>
                          </a:pathLst>
                        </a:custGeom>
                        <a:ln w="99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Graphic 1" o:spid="_x0000_s1026" o:spt="100" style="position:absolute;left:0pt;margin-left:42.55pt;margin-top:13.2pt;height:0.1pt;width:233.2pt;mso-position-horizontal-relative:page;mso-wrap-distance-bottom:0pt;mso-wrap-distance-top:0pt;z-index:-251657216;mso-width-relative:page;mso-height-relative:page;" filled="f" stroked="t" coordsize="2961640,1" o:gfxdata="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5ONjbUAAAACAEAAA8AAAAAAAAAAQAg&#10;AAAAIgAAAGRycy9kb3ducmV2LnhtbFBLAQIUABQAAAAIAIdO4kCoTUUjEgIAAHoEAAAOAAAAAAAA&#10;AAEAIAAAACMBAABkcnMvZTJvRG9jLnhtbFBLBQYAAAAABgAGAFkBAACnBQAAAAA=&#10;" path="m0,0l2961164,0e">
                <v:fill on="f" focussize="0,0"/>
                <v:stroke weight="0.78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 w:rsidR="00CD609F" w:rsidRDefault="00DE354E">
      <w:pPr>
        <w:pStyle w:val="Corpotesto"/>
        <w:spacing w:before="168"/>
        <w:ind w:left="232"/>
      </w:pPr>
      <w:r>
        <w:t>con contratto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tempo:</w:t>
      </w:r>
    </w:p>
    <w:p w:rsidR="00CD609F" w:rsidRDefault="00DE354E">
      <w:pPr>
        <w:pStyle w:val="Paragrafoelenco"/>
        <w:numPr>
          <w:ilvl w:val="0"/>
          <w:numId w:val="1"/>
        </w:numPr>
        <w:tabs>
          <w:tab w:val="left" w:pos="940"/>
        </w:tabs>
        <w:spacing w:before="146"/>
        <w:rPr>
          <w:sz w:val="24"/>
        </w:rPr>
      </w:pPr>
      <w:r>
        <w:rPr>
          <w:spacing w:val="-2"/>
          <w:sz w:val="24"/>
        </w:rPr>
        <w:t>Indeterminato</w:t>
      </w:r>
    </w:p>
    <w:p w:rsidR="00CD609F" w:rsidRDefault="00DE354E">
      <w:pPr>
        <w:pStyle w:val="Paragrafoelenco"/>
        <w:numPr>
          <w:ilvl w:val="0"/>
          <w:numId w:val="1"/>
        </w:numPr>
        <w:tabs>
          <w:tab w:val="left" w:pos="940"/>
          <w:tab w:val="left" w:pos="3259"/>
          <w:tab w:val="left" w:pos="3709"/>
          <w:tab w:val="left" w:pos="4569"/>
        </w:tabs>
        <w:spacing w:before="146"/>
        <w:rPr>
          <w:sz w:val="24"/>
        </w:rPr>
      </w:pPr>
      <w:r>
        <w:rPr>
          <w:sz w:val="24"/>
        </w:rPr>
        <w:t xml:space="preserve">Determinato fino al 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</w:p>
    <w:p w:rsidR="00CD609F" w:rsidRDefault="00CD609F">
      <w:pPr>
        <w:pStyle w:val="Corpotesto"/>
        <w:spacing w:before="148"/>
      </w:pPr>
    </w:p>
    <w:p w:rsidR="00CD609F" w:rsidRDefault="00DE354E">
      <w:pPr>
        <w:pStyle w:val="Titolo1"/>
        <w:ind w:right="2"/>
      </w:pPr>
      <w:r>
        <w:rPr>
          <w:spacing w:val="-2"/>
        </w:rPr>
        <w:t>CHIEDE</w:t>
      </w:r>
    </w:p>
    <w:p w:rsidR="00CD609F" w:rsidRDefault="00DE354E">
      <w:pPr>
        <w:pStyle w:val="Corpotesto"/>
        <w:spacing w:before="292"/>
        <w:ind w:left="232"/>
      </w:pPr>
      <w:r>
        <w:t>di</w:t>
      </w:r>
      <w:r>
        <w:rPr>
          <w:spacing w:val="34"/>
        </w:rPr>
        <w:t xml:space="preserve"> </w:t>
      </w:r>
      <w:r>
        <w:t>partecipare</w:t>
      </w:r>
      <w:r>
        <w:rPr>
          <w:spacing w:val="35"/>
        </w:rPr>
        <w:t xml:space="preserve"> </w:t>
      </w:r>
      <w:r>
        <w:t>alla</w:t>
      </w:r>
      <w:r>
        <w:rPr>
          <w:spacing w:val="34"/>
        </w:rPr>
        <w:t xml:space="preserve"> </w:t>
      </w:r>
      <w:r>
        <w:t>selezione</w:t>
      </w:r>
      <w:r>
        <w:rPr>
          <w:spacing w:val="35"/>
        </w:rPr>
        <w:t xml:space="preserve"> </w:t>
      </w:r>
      <w:r>
        <w:t>per</w:t>
      </w:r>
      <w:r>
        <w:rPr>
          <w:spacing w:val="35"/>
        </w:rPr>
        <w:t xml:space="preserve"> </w:t>
      </w:r>
      <w:r>
        <w:t>l’attribuzione</w:t>
      </w:r>
      <w:r>
        <w:rPr>
          <w:spacing w:val="33"/>
        </w:rPr>
        <w:t xml:space="preserve"> </w:t>
      </w:r>
      <w:r>
        <w:t>dell’inca</w:t>
      </w:r>
      <w:r>
        <w:t>rico</w:t>
      </w:r>
      <w:r>
        <w:rPr>
          <w:spacing w:val="32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Esperto</w:t>
      </w:r>
      <w:r>
        <w:rPr>
          <w:spacing w:val="33"/>
        </w:rPr>
        <w:t xml:space="preserve"> </w:t>
      </w:r>
      <w:r>
        <w:t>membro</w:t>
      </w:r>
      <w:r>
        <w:rPr>
          <w:spacing w:val="32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Gruppo</w:t>
      </w:r>
      <w:r>
        <w:rPr>
          <w:spacing w:val="35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 xml:space="preserve">Lavoro STEM e MULTILINGUISMO come </w:t>
      </w:r>
      <w:r>
        <w:rPr>
          <w:u w:val="single"/>
        </w:rPr>
        <w:t>ESPERTO STEM</w:t>
      </w:r>
    </w:p>
    <w:p w:rsidR="00CD609F" w:rsidRDefault="00CD609F">
      <w:pPr>
        <w:pStyle w:val="Corpotesto"/>
        <w:spacing w:before="24"/>
        <w:rPr>
          <w:sz w:val="22"/>
        </w:rPr>
      </w:pPr>
    </w:p>
    <w:p w:rsidR="00CD609F" w:rsidRDefault="00DE354E">
      <w:pPr>
        <w:spacing w:before="1"/>
        <w:ind w:left="952" w:right="498"/>
        <w:rPr>
          <w:b/>
          <w:i/>
        </w:rPr>
      </w:pPr>
      <w:r>
        <w:rPr>
          <w:b/>
          <w:i/>
        </w:rPr>
        <w:t xml:space="preserve">Piano Nazionale Di Ripresa e Resilienza finanziato dall’Unione Europea </w:t>
      </w:r>
      <w:proofErr w:type="spellStart"/>
      <w:r>
        <w:rPr>
          <w:b/>
          <w:i/>
        </w:rPr>
        <w:t>Next</w:t>
      </w:r>
      <w:proofErr w:type="spellEnd"/>
      <w:r>
        <w:rPr>
          <w:b/>
          <w:i/>
        </w:rPr>
        <w:t xml:space="preserve"> Generation EU - Missione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4: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Istruzione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Ricerca -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Componente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1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Potenziamento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dell’offerta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dei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servizi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istruzione: dagli asili nido alle Università - Investimento 3.1: Nuove competenze e nuovi linguaggi - Azione di potenziamento delle competenze STEM e multilinguistiche – D.M. 65 del 12 aprile 2023-</w:t>
      </w:r>
    </w:p>
    <w:p w:rsidR="000127AC" w:rsidRPr="00B70AE9" w:rsidRDefault="000127AC" w:rsidP="000127AC">
      <w:pPr>
        <w:jc w:val="both"/>
        <w:rPr>
          <w:b/>
          <w:i/>
          <w:sz w:val="24"/>
        </w:rPr>
      </w:pPr>
      <w:r w:rsidRPr="00B70AE9">
        <w:rPr>
          <w:b/>
          <w:i/>
          <w:sz w:val="24"/>
        </w:rPr>
        <w:t>Titolo</w:t>
      </w:r>
      <w:r w:rsidRPr="00B70AE9">
        <w:rPr>
          <w:b/>
          <w:i/>
          <w:spacing w:val="-6"/>
          <w:sz w:val="24"/>
        </w:rPr>
        <w:t xml:space="preserve"> </w:t>
      </w:r>
      <w:r w:rsidRPr="00B70AE9">
        <w:rPr>
          <w:b/>
          <w:i/>
          <w:sz w:val="24"/>
        </w:rPr>
        <w:t>del</w:t>
      </w:r>
      <w:r w:rsidRPr="00B70AE9">
        <w:rPr>
          <w:b/>
          <w:i/>
          <w:spacing w:val="-1"/>
          <w:sz w:val="24"/>
        </w:rPr>
        <w:t xml:space="preserve"> </w:t>
      </w:r>
      <w:r w:rsidRPr="00B70AE9">
        <w:rPr>
          <w:b/>
          <w:i/>
          <w:sz w:val="24"/>
        </w:rPr>
        <w:t>progetto:</w:t>
      </w:r>
      <w:r w:rsidRPr="00B70AE9">
        <w:rPr>
          <w:b/>
          <w:i/>
          <w:spacing w:val="1"/>
          <w:sz w:val="24"/>
        </w:rPr>
        <w:t xml:space="preserve"> </w:t>
      </w:r>
      <w:r w:rsidRPr="00B70AE9">
        <w:rPr>
          <w:b/>
          <w:i/>
          <w:spacing w:val="-4"/>
          <w:sz w:val="24"/>
        </w:rPr>
        <w:t>“</w:t>
      </w:r>
      <w:r w:rsidRPr="00B70AE9">
        <w:rPr>
          <w:b/>
          <w:i/>
          <w:spacing w:val="-4"/>
          <w:sz w:val="24"/>
          <w:u w:val="single"/>
        </w:rPr>
        <w:t>SEZIONE AUREA</w:t>
      </w:r>
      <w:r w:rsidRPr="00B70AE9">
        <w:rPr>
          <w:b/>
          <w:i/>
          <w:spacing w:val="-4"/>
          <w:sz w:val="24"/>
        </w:rPr>
        <w:t>”</w:t>
      </w:r>
    </w:p>
    <w:p w:rsidR="000127AC" w:rsidRPr="00B70AE9" w:rsidRDefault="000127AC" w:rsidP="000127AC">
      <w:pPr>
        <w:rPr>
          <w:b/>
          <w:i/>
          <w:sz w:val="24"/>
        </w:rPr>
      </w:pPr>
      <w:r w:rsidRPr="00B70AE9">
        <w:rPr>
          <w:b/>
          <w:i/>
          <w:sz w:val="24"/>
        </w:rPr>
        <w:t xml:space="preserve">         CNP:</w:t>
      </w:r>
      <w:r w:rsidRPr="00B70AE9">
        <w:rPr>
          <w:b/>
          <w:i/>
          <w:spacing w:val="-14"/>
          <w:sz w:val="24"/>
        </w:rPr>
        <w:t xml:space="preserve"> </w:t>
      </w:r>
      <w:r w:rsidRPr="00B70AE9">
        <w:rPr>
          <w:b/>
          <w:i/>
          <w:sz w:val="24"/>
        </w:rPr>
        <w:t xml:space="preserve">M4C1I3.1-2023-1143-P-27819 </w:t>
      </w:r>
    </w:p>
    <w:p w:rsidR="000127AC" w:rsidRPr="00B70AE9" w:rsidRDefault="000127AC" w:rsidP="000127A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AE9">
        <w:rPr>
          <w:b/>
          <w:i/>
          <w:sz w:val="24"/>
        </w:rPr>
        <w:t xml:space="preserve">        CUP: </w:t>
      </w:r>
      <w:r w:rsidRPr="00B70AE9">
        <w:rPr>
          <w:rFonts w:ascii="Times New Roman" w:eastAsia="Times New Roman" w:hAnsi="Times New Roman" w:cs="Times New Roman"/>
          <w:b/>
          <w:sz w:val="24"/>
          <w:szCs w:val="24"/>
        </w:rPr>
        <w:t>J54D23001900006</w:t>
      </w:r>
    </w:p>
    <w:p w:rsidR="00CD609F" w:rsidRDefault="00CD609F">
      <w:pPr>
        <w:pStyle w:val="Corpotesto"/>
        <w:spacing w:before="1"/>
        <w:rPr>
          <w:b/>
          <w:i/>
          <w:sz w:val="22"/>
        </w:rPr>
      </w:pPr>
    </w:p>
    <w:p w:rsidR="00CD609F" w:rsidRDefault="00DE354E">
      <w:pPr>
        <w:pStyle w:val="Corpotesto"/>
        <w:ind w:left="232" w:right="225"/>
        <w:jc w:val="both"/>
      </w:pPr>
      <w:r>
        <w:t xml:space="preserve">A </w:t>
      </w:r>
      <w:r>
        <w:t>tal fine, valendosi delle disposizioni di cui all'art. 46 del DPR 28/12/2000 n. 445, consapevole delle sanzioni stabilite per le false attestazioni e mendaci dichiarazioni, previste dal Codice Penale e dalle</w:t>
      </w:r>
      <w:r>
        <w:rPr>
          <w:spacing w:val="40"/>
        </w:rPr>
        <w:t xml:space="preserve"> </w:t>
      </w:r>
      <w:r>
        <w:t>Leggi speciali in materia:</w:t>
      </w:r>
    </w:p>
    <w:p w:rsidR="00CD609F" w:rsidRDefault="00DE354E">
      <w:pPr>
        <w:pStyle w:val="Titolo1"/>
        <w:spacing w:before="292"/>
      </w:pPr>
      <w:r>
        <w:rPr>
          <w:spacing w:val="-2"/>
        </w:rPr>
        <w:t>DICHIARA</w:t>
      </w:r>
    </w:p>
    <w:p w:rsidR="00CD609F" w:rsidRDefault="00CD609F">
      <w:pPr>
        <w:pStyle w:val="Corpotesto"/>
        <w:spacing w:before="2"/>
        <w:rPr>
          <w:b/>
        </w:rPr>
      </w:pPr>
    </w:p>
    <w:p w:rsidR="00CD609F" w:rsidRDefault="00DE354E">
      <w:pPr>
        <w:pStyle w:val="Corpotesto"/>
        <w:ind w:left="232"/>
        <w:jc w:val="both"/>
      </w:pP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</w:t>
      </w:r>
      <w:r>
        <w:t>rsonale</w:t>
      </w:r>
      <w:r>
        <w:rPr>
          <w:spacing w:val="-3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rPr>
          <w:spacing w:val="-5"/>
        </w:rPr>
        <w:t>di</w:t>
      </w:r>
    </w:p>
    <w:p w:rsidR="00CD609F" w:rsidRDefault="00DE354E">
      <w:pPr>
        <w:pStyle w:val="Paragrafoelenco"/>
        <w:numPr>
          <w:ilvl w:val="0"/>
          <w:numId w:val="2"/>
        </w:numPr>
        <w:tabs>
          <w:tab w:val="left" w:pos="952"/>
          <w:tab w:val="left" w:pos="8878"/>
        </w:tabs>
        <w:rPr>
          <w:sz w:val="24"/>
        </w:rPr>
      </w:pPr>
      <w:r>
        <w:rPr>
          <w:sz w:val="24"/>
        </w:rPr>
        <w:t>essere in possesso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cittadinanza </w:t>
      </w:r>
      <w:r>
        <w:rPr>
          <w:sz w:val="24"/>
          <w:u w:val="single"/>
        </w:rPr>
        <w:tab/>
      </w:r>
      <w:r>
        <w:rPr>
          <w:spacing w:val="-10"/>
          <w:sz w:val="24"/>
        </w:rPr>
        <w:t>;</w:t>
      </w:r>
    </w:p>
    <w:p w:rsidR="00CD609F" w:rsidRDefault="00CD609F">
      <w:pPr>
        <w:rPr>
          <w:sz w:val="24"/>
        </w:rPr>
        <w:sectPr w:rsidR="00CD609F">
          <w:type w:val="continuous"/>
          <w:pgSz w:w="11910" w:h="16840"/>
          <w:pgMar w:top="520" w:right="620" w:bottom="280" w:left="620" w:header="720" w:footer="720" w:gutter="0"/>
          <w:cols w:space="720"/>
        </w:sectPr>
      </w:pPr>
    </w:p>
    <w:p w:rsidR="00CD609F" w:rsidRDefault="00DE354E">
      <w:pPr>
        <w:pStyle w:val="Paragrafoelenco"/>
        <w:numPr>
          <w:ilvl w:val="0"/>
          <w:numId w:val="2"/>
        </w:numPr>
        <w:tabs>
          <w:tab w:val="left" w:pos="951"/>
        </w:tabs>
        <w:spacing w:before="67"/>
        <w:ind w:left="951" w:hanging="359"/>
        <w:jc w:val="both"/>
        <w:rPr>
          <w:sz w:val="24"/>
        </w:rPr>
      </w:pPr>
      <w:r>
        <w:rPr>
          <w:sz w:val="24"/>
        </w:rPr>
        <w:lastRenderedPageBreak/>
        <w:t>godere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diritti</w:t>
      </w:r>
      <w:r>
        <w:rPr>
          <w:spacing w:val="2"/>
          <w:sz w:val="24"/>
        </w:rPr>
        <w:t xml:space="preserve"> </w:t>
      </w:r>
      <w:r>
        <w:rPr>
          <w:sz w:val="24"/>
        </w:rPr>
        <w:t>civili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politici;</w:t>
      </w:r>
    </w:p>
    <w:p w:rsidR="00CD609F" w:rsidRDefault="00DE354E">
      <w:pPr>
        <w:pStyle w:val="Paragrafoelenco"/>
        <w:numPr>
          <w:ilvl w:val="0"/>
          <w:numId w:val="2"/>
        </w:numPr>
        <w:tabs>
          <w:tab w:val="left" w:pos="952"/>
        </w:tabs>
        <w:ind w:right="226"/>
        <w:jc w:val="both"/>
        <w:rPr>
          <w:sz w:val="24"/>
        </w:rPr>
      </w:pPr>
      <w:r>
        <w:rPr>
          <w:sz w:val="24"/>
        </w:rPr>
        <w:t>non aver riportato condanne penali e non essere destinatario di provvedimenti che riguardano l’applicazione di misure di prevenzione, d</w:t>
      </w:r>
      <w:r>
        <w:rPr>
          <w:sz w:val="24"/>
        </w:rPr>
        <w:t>i decisioni civili e di provvedimenti amministrativi</w:t>
      </w:r>
      <w:r>
        <w:rPr>
          <w:spacing w:val="80"/>
          <w:sz w:val="24"/>
        </w:rPr>
        <w:t xml:space="preserve"> </w:t>
      </w:r>
      <w:r>
        <w:rPr>
          <w:sz w:val="24"/>
        </w:rPr>
        <w:t>iscritti nel casellario giudiziale;</w:t>
      </w:r>
    </w:p>
    <w:p w:rsidR="00CD609F" w:rsidRDefault="00DE354E">
      <w:pPr>
        <w:pStyle w:val="Paragrafoelenco"/>
        <w:numPr>
          <w:ilvl w:val="0"/>
          <w:numId w:val="2"/>
        </w:numPr>
        <w:tabs>
          <w:tab w:val="left" w:pos="952"/>
        </w:tabs>
        <w:spacing w:before="2"/>
        <w:ind w:right="223"/>
        <w:jc w:val="both"/>
        <w:rPr>
          <w:sz w:val="24"/>
        </w:rPr>
      </w:pPr>
      <w:r>
        <w:rPr>
          <w:sz w:val="24"/>
        </w:rPr>
        <w:t>non avere procedimenti penali in corso o non essere a conoscenza di essere sottoposto a procedimenti penali;</w:t>
      </w:r>
    </w:p>
    <w:p w:rsidR="00CD609F" w:rsidRDefault="00DE354E">
      <w:pPr>
        <w:pStyle w:val="Paragrafoelenco"/>
        <w:numPr>
          <w:ilvl w:val="0"/>
          <w:numId w:val="2"/>
        </w:numPr>
        <w:tabs>
          <w:tab w:val="left" w:pos="951"/>
        </w:tabs>
        <w:spacing w:line="293" w:lineRule="exact"/>
        <w:ind w:left="951" w:hanging="359"/>
        <w:jc w:val="both"/>
        <w:rPr>
          <w:sz w:val="24"/>
        </w:rPr>
      </w:pPr>
      <w:r>
        <w:rPr>
          <w:sz w:val="24"/>
        </w:rPr>
        <w:t>aver</w:t>
      </w:r>
      <w:r>
        <w:rPr>
          <w:spacing w:val="-4"/>
          <w:sz w:val="24"/>
        </w:rPr>
        <w:t xml:space="preserve"> </w:t>
      </w:r>
      <w:r>
        <w:rPr>
          <w:sz w:val="24"/>
        </w:rPr>
        <w:t>preso</w:t>
      </w:r>
      <w:r>
        <w:rPr>
          <w:spacing w:val="-2"/>
          <w:sz w:val="24"/>
        </w:rPr>
        <w:t xml:space="preserve"> </w:t>
      </w:r>
      <w:r>
        <w:rPr>
          <w:sz w:val="24"/>
        </w:rPr>
        <w:t>visione</w:t>
      </w:r>
      <w:r>
        <w:rPr>
          <w:spacing w:val="-2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approvarne</w:t>
      </w:r>
      <w:r>
        <w:rPr>
          <w:spacing w:val="1"/>
          <w:sz w:val="24"/>
        </w:rPr>
        <w:t xml:space="preserve"> </w:t>
      </w:r>
      <w:r>
        <w:rPr>
          <w:sz w:val="24"/>
        </w:rPr>
        <w:t>senza</w:t>
      </w:r>
      <w:r>
        <w:rPr>
          <w:spacing w:val="-5"/>
          <w:sz w:val="24"/>
        </w:rPr>
        <w:t xml:space="preserve"> </w:t>
      </w:r>
      <w:r>
        <w:rPr>
          <w:sz w:val="24"/>
        </w:rPr>
        <w:t>riser</w:t>
      </w:r>
      <w:r>
        <w:rPr>
          <w:sz w:val="24"/>
        </w:rPr>
        <w:t>va</w:t>
      </w:r>
      <w:r>
        <w:rPr>
          <w:spacing w:val="-3"/>
          <w:sz w:val="24"/>
        </w:rPr>
        <w:t xml:space="preserve"> </w:t>
      </w:r>
      <w:r>
        <w:rPr>
          <w:sz w:val="24"/>
        </w:rPr>
        <w:t>ogni</w:t>
      </w:r>
      <w:r>
        <w:rPr>
          <w:spacing w:val="-2"/>
          <w:sz w:val="24"/>
        </w:rPr>
        <w:t xml:space="preserve"> contenuto;</w:t>
      </w:r>
    </w:p>
    <w:p w:rsidR="00CD609F" w:rsidRDefault="00DE354E">
      <w:pPr>
        <w:pStyle w:val="Paragrafoelenco"/>
        <w:numPr>
          <w:ilvl w:val="0"/>
          <w:numId w:val="2"/>
        </w:numPr>
        <w:tabs>
          <w:tab w:val="left" w:pos="952"/>
        </w:tabs>
        <w:ind w:right="349"/>
        <w:jc w:val="both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possesso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adeguate</w:t>
      </w:r>
      <w:r>
        <w:rPr>
          <w:spacing w:val="-2"/>
          <w:sz w:val="24"/>
        </w:rPr>
        <w:t xml:space="preserve"> </w:t>
      </w:r>
      <w:r>
        <w:rPr>
          <w:sz w:val="24"/>
        </w:rPr>
        <w:t>competenze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tipo</w:t>
      </w:r>
      <w:r>
        <w:rPr>
          <w:spacing w:val="-2"/>
          <w:sz w:val="24"/>
        </w:rPr>
        <w:t xml:space="preserve"> </w:t>
      </w:r>
      <w:r>
        <w:rPr>
          <w:sz w:val="24"/>
        </w:rPr>
        <w:t>informatico,</w:t>
      </w:r>
      <w:r>
        <w:rPr>
          <w:spacing w:val="-4"/>
          <w:sz w:val="24"/>
        </w:rPr>
        <w:t xml:space="preserve"> </w:t>
      </w:r>
      <w:r>
        <w:rPr>
          <w:sz w:val="24"/>
        </w:rPr>
        <w:t>nell’utilizzo</w:t>
      </w:r>
      <w:r>
        <w:rPr>
          <w:spacing w:val="-5"/>
          <w:sz w:val="24"/>
        </w:rPr>
        <w:t xml:space="preserve"> </w:t>
      </w:r>
      <w:r>
        <w:rPr>
          <w:sz w:val="24"/>
        </w:rPr>
        <w:t>di Internet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della posta elettronica e di conoscere i principali strumenti di office </w:t>
      </w:r>
      <w:proofErr w:type="spellStart"/>
      <w:r>
        <w:rPr>
          <w:sz w:val="24"/>
        </w:rPr>
        <w:t>automation</w:t>
      </w:r>
      <w:proofErr w:type="spellEnd"/>
      <w:r>
        <w:rPr>
          <w:sz w:val="24"/>
        </w:rPr>
        <w:t>.</w:t>
      </w:r>
    </w:p>
    <w:p w:rsidR="00CD609F" w:rsidRDefault="00CD609F">
      <w:pPr>
        <w:pStyle w:val="Corpotesto"/>
        <w:spacing w:before="292"/>
      </w:pPr>
    </w:p>
    <w:p w:rsidR="00CD609F" w:rsidRDefault="00DE354E">
      <w:pPr>
        <w:pStyle w:val="Titolo1"/>
      </w:pPr>
      <w:r>
        <w:rPr>
          <w:spacing w:val="-2"/>
        </w:rPr>
        <w:t>DICHIARA</w:t>
      </w:r>
    </w:p>
    <w:p w:rsidR="00CD609F" w:rsidRDefault="00DE354E">
      <w:pPr>
        <w:pStyle w:val="Corpotesto"/>
        <w:spacing w:before="292"/>
        <w:ind w:left="232"/>
      </w:pPr>
      <w:r>
        <w:t>Inoltre,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 dei</w:t>
      </w:r>
      <w:r>
        <w:rPr>
          <w:spacing w:val="-2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elencati</w:t>
      </w:r>
      <w:r>
        <w:rPr>
          <w:spacing w:val="-4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culturali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professionali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spacing w:val="-2"/>
        </w:rPr>
        <w:t>servizio:</w:t>
      </w:r>
    </w:p>
    <w:p w:rsidR="00CD609F" w:rsidRDefault="00DE354E">
      <w:pPr>
        <w:spacing w:before="192"/>
        <w:ind w:left="23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TABELLA</w:t>
      </w:r>
      <w:r>
        <w:rPr>
          <w:rFonts w:ascii="Times New Roman" w:hAnsi="Times New Roman"/>
          <w:b/>
          <w:spacing w:val="-13"/>
        </w:rPr>
        <w:t xml:space="preserve"> </w:t>
      </w:r>
      <w:r>
        <w:rPr>
          <w:rFonts w:ascii="Times New Roman" w:hAnsi="Times New Roman"/>
          <w:b/>
        </w:rPr>
        <w:t>“</w:t>
      </w:r>
      <w:r>
        <w:rPr>
          <w:rFonts w:ascii="Times New Roman" w:hAnsi="Times New Roman"/>
          <w:b/>
          <w:sz w:val="32"/>
        </w:rPr>
        <w:t>A</w:t>
      </w:r>
      <w:r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  <w:spacing w:val="-11"/>
        </w:rPr>
        <w:t xml:space="preserve"> </w:t>
      </w:r>
      <w:r>
        <w:rPr>
          <w:rFonts w:ascii="Times New Roman" w:hAnsi="Times New Roman"/>
          <w:b/>
        </w:rPr>
        <w:t>DI</w:t>
      </w:r>
      <w:r>
        <w:rPr>
          <w:rFonts w:ascii="Times New Roman" w:hAnsi="Times New Roman"/>
          <w:b/>
          <w:spacing w:val="-13"/>
        </w:rPr>
        <w:t xml:space="preserve"> </w:t>
      </w:r>
      <w:r>
        <w:rPr>
          <w:rFonts w:ascii="Times New Roman" w:hAnsi="Times New Roman"/>
          <w:b/>
        </w:rPr>
        <w:t>VALUTAZIONE</w:t>
      </w:r>
      <w:r>
        <w:rPr>
          <w:rFonts w:ascii="Times New Roman" w:hAnsi="Times New Roman"/>
          <w:b/>
          <w:spacing w:val="-13"/>
        </w:rPr>
        <w:t xml:space="preserve"> </w:t>
      </w:r>
      <w:r>
        <w:rPr>
          <w:rFonts w:ascii="Times New Roman" w:hAnsi="Times New Roman"/>
          <w:b/>
        </w:rPr>
        <w:t>(titoli</w:t>
      </w:r>
      <w:r>
        <w:rPr>
          <w:rFonts w:ascii="Times New Roman" w:hAnsi="Times New Roman"/>
          <w:b/>
          <w:spacing w:val="-13"/>
        </w:rPr>
        <w:t xml:space="preserve"> </w:t>
      </w:r>
      <w:r>
        <w:rPr>
          <w:rFonts w:ascii="Times New Roman" w:hAnsi="Times New Roman"/>
          <w:b/>
          <w:spacing w:val="-2"/>
        </w:rPr>
        <w:t>culturali)</w:t>
      </w:r>
    </w:p>
    <w:p w:rsidR="00CD609F" w:rsidRDefault="00CD609F">
      <w:pPr>
        <w:pStyle w:val="Corpotesto"/>
        <w:spacing w:before="61"/>
        <w:rPr>
          <w:rFonts w:ascii="Times New Roman"/>
          <w:b/>
          <w:sz w:val="2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918"/>
        <w:gridCol w:w="1928"/>
        <w:gridCol w:w="1290"/>
        <w:gridCol w:w="1292"/>
        <w:gridCol w:w="1294"/>
      </w:tblGrid>
      <w:tr w:rsidR="00CD609F">
        <w:trPr>
          <w:trHeight w:val="1117"/>
        </w:trPr>
        <w:tc>
          <w:tcPr>
            <w:tcW w:w="704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3918" w:type="dxa"/>
          </w:tcPr>
          <w:p w:rsidR="00CD609F" w:rsidRDefault="00DE354E">
            <w:pPr>
              <w:pStyle w:val="TableParagraph"/>
              <w:spacing w:before="199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TITOLI</w:t>
            </w:r>
          </w:p>
        </w:tc>
        <w:tc>
          <w:tcPr>
            <w:tcW w:w="1928" w:type="dxa"/>
          </w:tcPr>
          <w:p w:rsidR="00CD609F" w:rsidRDefault="00DE354E">
            <w:pPr>
              <w:pStyle w:val="TableParagraph"/>
              <w:spacing w:before="199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PUNTI</w:t>
            </w:r>
          </w:p>
        </w:tc>
        <w:tc>
          <w:tcPr>
            <w:tcW w:w="1290" w:type="dxa"/>
          </w:tcPr>
          <w:p w:rsidR="00CD609F" w:rsidRDefault="00DE354E">
            <w:pPr>
              <w:pStyle w:val="TableParagraph"/>
              <w:tabs>
                <w:tab w:val="left" w:pos="811"/>
              </w:tabs>
              <w:spacing w:before="199"/>
              <w:ind w:left="103" w:right="9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Rif.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 xml:space="preserve">Pag. </w:t>
            </w:r>
            <w:r>
              <w:rPr>
                <w:b/>
                <w:spacing w:val="-2"/>
                <w:sz w:val="20"/>
              </w:rPr>
              <w:t>Curriculum Vitae</w:t>
            </w:r>
          </w:p>
        </w:tc>
        <w:tc>
          <w:tcPr>
            <w:tcW w:w="1292" w:type="dxa"/>
          </w:tcPr>
          <w:p w:rsidR="00CD609F" w:rsidRDefault="00DE354E">
            <w:pPr>
              <w:pStyle w:val="TableParagraph"/>
              <w:spacing w:before="199"/>
              <w:ind w:left="105" w:right="326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Punteggio attribuito </w:t>
            </w:r>
            <w:r>
              <w:rPr>
                <w:b/>
                <w:spacing w:val="-4"/>
                <w:sz w:val="20"/>
              </w:rPr>
              <w:t>dal</w:t>
            </w:r>
          </w:p>
          <w:p w:rsidR="00CD609F" w:rsidRDefault="00DE354E">
            <w:pPr>
              <w:pStyle w:val="TableParagraph"/>
              <w:spacing w:line="209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candidato</w:t>
            </w:r>
          </w:p>
        </w:tc>
        <w:tc>
          <w:tcPr>
            <w:tcW w:w="1294" w:type="dxa"/>
          </w:tcPr>
          <w:p w:rsidR="00CD609F" w:rsidRDefault="00DE354E">
            <w:pPr>
              <w:pStyle w:val="TableParagraph"/>
              <w:spacing w:before="199"/>
              <w:ind w:left="102" w:right="331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Punteggio attribuito dalla</w:t>
            </w:r>
          </w:p>
          <w:p w:rsidR="00CD609F" w:rsidRDefault="00DE354E">
            <w:pPr>
              <w:pStyle w:val="TableParagraph"/>
              <w:spacing w:line="209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commissione</w:t>
            </w:r>
          </w:p>
        </w:tc>
      </w:tr>
      <w:tr w:rsidR="00CD609F">
        <w:trPr>
          <w:trHeight w:val="887"/>
        </w:trPr>
        <w:tc>
          <w:tcPr>
            <w:tcW w:w="704" w:type="dxa"/>
          </w:tcPr>
          <w:p w:rsidR="00CD609F" w:rsidRDefault="00DE354E">
            <w:pPr>
              <w:pStyle w:val="TableParagraph"/>
              <w:spacing w:before="197"/>
              <w:ind w:left="11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918" w:type="dxa"/>
          </w:tcPr>
          <w:p w:rsidR="00CD609F" w:rsidRDefault="00DE354E">
            <w:pPr>
              <w:pStyle w:val="TableParagraph"/>
              <w:tabs>
                <w:tab w:val="left" w:pos="556"/>
                <w:tab w:val="left" w:pos="1146"/>
                <w:tab w:val="left" w:pos="2332"/>
              </w:tabs>
              <w:spacing w:before="197"/>
              <w:ind w:left="107" w:right="95"/>
              <w:rPr>
                <w:sz w:val="20"/>
              </w:rPr>
            </w:pPr>
            <w:r>
              <w:rPr>
                <w:sz w:val="20"/>
              </w:rPr>
              <w:t>LAUREA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SPECIALISTICA,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MAGISTRALE </w:t>
            </w:r>
            <w:r>
              <w:rPr>
                <w:spacing w:val="-10"/>
                <w:sz w:val="20"/>
              </w:rPr>
              <w:t>O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DA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VECCHIO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ORDINAMENTO</w:t>
            </w:r>
          </w:p>
          <w:p w:rsidR="00CD609F" w:rsidRDefault="00CD609F">
            <w:pPr>
              <w:pStyle w:val="TableParagraph"/>
              <w:spacing w:before="1" w:line="210" w:lineRule="exact"/>
              <w:ind w:left="107"/>
              <w:rPr>
                <w:sz w:val="20"/>
              </w:rPr>
            </w:pPr>
          </w:p>
        </w:tc>
        <w:tc>
          <w:tcPr>
            <w:tcW w:w="1928" w:type="dxa"/>
          </w:tcPr>
          <w:p w:rsidR="00CD609F" w:rsidRDefault="00DE354E">
            <w:pPr>
              <w:pStyle w:val="TableParagraph"/>
              <w:spacing w:before="197"/>
              <w:ind w:left="130" w:right="12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290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</w:tr>
      <w:tr w:rsidR="00CD609F">
        <w:trPr>
          <w:trHeight w:val="657"/>
        </w:trPr>
        <w:tc>
          <w:tcPr>
            <w:tcW w:w="704" w:type="dxa"/>
          </w:tcPr>
          <w:p w:rsidR="00CD609F" w:rsidRDefault="00DE354E">
            <w:pPr>
              <w:pStyle w:val="TableParagraph"/>
              <w:spacing w:before="197"/>
              <w:ind w:left="11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918" w:type="dxa"/>
          </w:tcPr>
          <w:p w:rsidR="00CD609F" w:rsidRDefault="00DE354E">
            <w:pPr>
              <w:pStyle w:val="TableParagraph"/>
              <w:spacing w:before="177"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LAUREA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TRIENNALE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alternativa al punto 1</w:t>
            </w:r>
          </w:p>
        </w:tc>
        <w:tc>
          <w:tcPr>
            <w:tcW w:w="1928" w:type="dxa"/>
          </w:tcPr>
          <w:p w:rsidR="00CD609F" w:rsidRDefault="00DE354E">
            <w:pPr>
              <w:pStyle w:val="TableParagraph"/>
              <w:spacing w:before="197"/>
              <w:ind w:left="130" w:right="12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290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</w:tr>
      <w:tr w:rsidR="00CD609F">
        <w:trPr>
          <w:trHeight w:val="426"/>
        </w:trPr>
        <w:tc>
          <w:tcPr>
            <w:tcW w:w="704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3918" w:type="dxa"/>
          </w:tcPr>
          <w:p w:rsidR="00CD609F" w:rsidRDefault="00DE354E">
            <w:pPr>
              <w:pStyle w:val="TableParagraph"/>
              <w:spacing w:before="197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Voto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105</w:t>
            </w:r>
          </w:p>
        </w:tc>
        <w:tc>
          <w:tcPr>
            <w:tcW w:w="1928" w:type="dxa"/>
          </w:tcPr>
          <w:p w:rsidR="00CD609F" w:rsidRDefault="00DE354E">
            <w:pPr>
              <w:pStyle w:val="TableParagraph"/>
              <w:spacing w:before="197" w:line="210" w:lineRule="exact"/>
              <w:ind w:left="130" w:right="12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90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</w:tr>
      <w:tr w:rsidR="00CD609F">
        <w:trPr>
          <w:trHeight w:val="426"/>
        </w:trPr>
        <w:tc>
          <w:tcPr>
            <w:tcW w:w="704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3918" w:type="dxa"/>
          </w:tcPr>
          <w:p w:rsidR="00CD609F" w:rsidRDefault="00DE354E">
            <w:pPr>
              <w:pStyle w:val="TableParagraph"/>
              <w:spacing w:before="197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Voto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106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1928" w:type="dxa"/>
          </w:tcPr>
          <w:p w:rsidR="00CD609F" w:rsidRDefault="00DE354E">
            <w:pPr>
              <w:pStyle w:val="TableParagraph"/>
              <w:spacing w:before="197" w:line="210" w:lineRule="exact"/>
              <w:ind w:left="130" w:right="12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90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</w:tr>
      <w:tr w:rsidR="00CD609F">
        <w:trPr>
          <w:trHeight w:val="426"/>
        </w:trPr>
        <w:tc>
          <w:tcPr>
            <w:tcW w:w="704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3918" w:type="dxa"/>
          </w:tcPr>
          <w:p w:rsidR="00CD609F" w:rsidRDefault="00DE354E">
            <w:pPr>
              <w:pStyle w:val="TableParagraph"/>
              <w:spacing w:before="197" w:line="210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Lode</w:t>
            </w:r>
          </w:p>
        </w:tc>
        <w:tc>
          <w:tcPr>
            <w:tcW w:w="1928" w:type="dxa"/>
          </w:tcPr>
          <w:p w:rsidR="00CD609F" w:rsidRDefault="00DE354E">
            <w:pPr>
              <w:pStyle w:val="TableParagraph"/>
              <w:spacing w:before="197" w:line="210" w:lineRule="exact"/>
              <w:ind w:left="130" w:right="12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90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</w:tr>
      <w:tr w:rsidR="00CD609F">
        <w:trPr>
          <w:trHeight w:val="887"/>
        </w:trPr>
        <w:tc>
          <w:tcPr>
            <w:tcW w:w="704" w:type="dxa"/>
          </w:tcPr>
          <w:p w:rsidR="00CD609F" w:rsidRDefault="00DE354E">
            <w:pPr>
              <w:pStyle w:val="TableParagraph"/>
              <w:spacing w:before="197"/>
              <w:ind w:left="11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3918" w:type="dxa"/>
            <w:tcBorders>
              <w:bottom w:val="nil"/>
            </w:tcBorders>
          </w:tcPr>
          <w:p w:rsidR="00CD609F" w:rsidRDefault="00DE354E">
            <w:pPr>
              <w:pStyle w:val="TableParagraph"/>
              <w:spacing w:before="177" w:line="230" w:lineRule="atLeast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DIPLOMA DI II GRADO </w:t>
            </w:r>
            <w:r>
              <w:rPr>
                <w:sz w:val="20"/>
                <w:u w:val="single"/>
              </w:rPr>
              <w:t>alternativo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ai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punti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</w:t>
            </w:r>
            <w:r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928" w:type="dxa"/>
          </w:tcPr>
          <w:p w:rsidR="00CD609F" w:rsidRDefault="00DE354E">
            <w:pPr>
              <w:pStyle w:val="TableParagraph"/>
              <w:spacing w:before="197"/>
              <w:ind w:left="130" w:right="12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290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</w:tr>
      <w:tr w:rsidR="00CD609F">
        <w:trPr>
          <w:trHeight w:val="654"/>
        </w:trPr>
        <w:tc>
          <w:tcPr>
            <w:tcW w:w="704" w:type="dxa"/>
          </w:tcPr>
          <w:p w:rsidR="00CD609F" w:rsidRDefault="00DE354E">
            <w:pPr>
              <w:pStyle w:val="TableParagraph"/>
              <w:spacing w:before="197"/>
              <w:ind w:left="11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3918" w:type="dxa"/>
            <w:tcBorders>
              <w:top w:val="nil"/>
            </w:tcBorders>
          </w:tcPr>
          <w:p w:rsidR="00CD609F" w:rsidRDefault="00DE354E">
            <w:pPr>
              <w:pStyle w:val="TableParagraph"/>
              <w:spacing w:before="178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DOTTORATO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RICERCA</w:t>
            </w:r>
            <w:r>
              <w:rPr>
                <w:spacing w:val="-13"/>
                <w:sz w:val="20"/>
              </w:rPr>
              <w:t xml:space="preserve"> </w:t>
            </w:r>
          </w:p>
        </w:tc>
        <w:tc>
          <w:tcPr>
            <w:tcW w:w="1928" w:type="dxa"/>
          </w:tcPr>
          <w:p w:rsidR="00CD609F" w:rsidRDefault="00DE354E">
            <w:pPr>
              <w:pStyle w:val="TableParagraph"/>
              <w:spacing w:before="197"/>
              <w:ind w:left="130" w:right="12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290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</w:tr>
      <w:tr w:rsidR="00CD609F">
        <w:trPr>
          <w:trHeight w:val="888"/>
        </w:trPr>
        <w:tc>
          <w:tcPr>
            <w:tcW w:w="704" w:type="dxa"/>
          </w:tcPr>
          <w:p w:rsidR="00CD609F" w:rsidRDefault="00DE354E">
            <w:pPr>
              <w:pStyle w:val="TableParagraph"/>
              <w:spacing w:before="200"/>
              <w:ind w:left="11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3918" w:type="dxa"/>
          </w:tcPr>
          <w:p w:rsidR="00CD609F" w:rsidRDefault="00DE354E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ALTRA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(magistrale,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specialistica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 da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vecchio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ordinamento)</w:t>
            </w:r>
            <w:r>
              <w:rPr>
                <w:spacing w:val="13"/>
                <w:sz w:val="20"/>
              </w:rPr>
              <w:t xml:space="preserve"> </w:t>
            </w:r>
          </w:p>
        </w:tc>
        <w:tc>
          <w:tcPr>
            <w:tcW w:w="1928" w:type="dxa"/>
          </w:tcPr>
          <w:p w:rsidR="00CD609F" w:rsidRDefault="00DE354E">
            <w:pPr>
              <w:pStyle w:val="TableParagraph"/>
              <w:spacing w:before="200"/>
              <w:ind w:left="130" w:right="12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290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</w:tr>
      <w:tr w:rsidR="00CD609F">
        <w:trPr>
          <w:trHeight w:val="657"/>
        </w:trPr>
        <w:tc>
          <w:tcPr>
            <w:tcW w:w="704" w:type="dxa"/>
          </w:tcPr>
          <w:p w:rsidR="00CD609F" w:rsidRDefault="00DE354E">
            <w:pPr>
              <w:pStyle w:val="TableParagraph"/>
              <w:spacing w:before="197"/>
              <w:ind w:left="11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3918" w:type="dxa"/>
          </w:tcPr>
          <w:p w:rsidR="00CD609F" w:rsidRDefault="00DE354E">
            <w:pPr>
              <w:pStyle w:val="TableParagraph"/>
              <w:spacing w:before="177"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ALTRA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(triennale)</w:t>
            </w:r>
            <w:r>
              <w:rPr>
                <w:spacing w:val="40"/>
                <w:sz w:val="20"/>
              </w:rPr>
              <w:t xml:space="preserve"> </w:t>
            </w:r>
          </w:p>
        </w:tc>
        <w:tc>
          <w:tcPr>
            <w:tcW w:w="1928" w:type="dxa"/>
          </w:tcPr>
          <w:p w:rsidR="00CD609F" w:rsidRDefault="00DE354E">
            <w:pPr>
              <w:pStyle w:val="TableParagraph"/>
              <w:spacing w:before="197"/>
              <w:ind w:left="130" w:right="12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90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</w:tr>
      <w:tr w:rsidR="00CD609F">
        <w:trPr>
          <w:trHeight w:val="426"/>
        </w:trPr>
        <w:tc>
          <w:tcPr>
            <w:tcW w:w="704" w:type="dxa"/>
          </w:tcPr>
          <w:p w:rsidR="00CD609F" w:rsidRDefault="00DE354E">
            <w:pPr>
              <w:pStyle w:val="TableParagraph"/>
              <w:spacing w:before="197" w:line="210" w:lineRule="exact"/>
              <w:ind w:left="11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3918" w:type="dxa"/>
          </w:tcPr>
          <w:p w:rsidR="00CD609F" w:rsidRDefault="00DE354E">
            <w:pPr>
              <w:pStyle w:val="TableParagraph"/>
              <w:spacing w:before="197"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MASTER</w:t>
            </w:r>
          </w:p>
        </w:tc>
        <w:tc>
          <w:tcPr>
            <w:tcW w:w="1928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</w:tr>
      <w:tr w:rsidR="00CD609F">
        <w:trPr>
          <w:trHeight w:val="426"/>
        </w:trPr>
        <w:tc>
          <w:tcPr>
            <w:tcW w:w="704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3918" w:type="dxa"/>
          </w:tcPr>
          <w:p w:rsidR="00CD609F" w:rsidRDefault="00DE354E">
            <w:pPr>
              <w:pStyle w:val="TableParagraph"/>
              <w:tabs>
                <w:tab w:val="left" w:pos="815"/>
              </w:tabs>
              <w:spacing w:before="197" w:line="210" w:lineRule="exact"/>
              <w:ind w:left="467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</w:p>
        </w:tc>
        <w:tc>
          <w:tcPr>
            <w:tcW w:w="1928" w:type="dxa"/>
          </w:tcPr>
          <w:p w:rsidR="00CD609F" w:rsidRDefault="00DE354E">
            <w:pPr>
              <w:pStyle w:val="TableParagraph"/>
              <w:spacing w:before="197" w:line="210" w:lineRule="exact"/>
              <w:ind w:left="130" w:right="12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90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</w:tr>
      <w:tr w:rsidR="00CD609F">
        <w:trPr>
          <w:trHeight w:val="657"/>
        </w:trPr>
        <w:tc>
          <w:tcPr>
            <w:tcW w:w="704" w:type="dxa"/>
          </w:tcPr>
          <w:p w:rsidR="00CD609F" w:rsidRDefault="00DE354E">
            <w:pPr>
              <w:pStyle w:val="TableParagraph"/>
              <w:spacing w:before="197"/>
              <w:ind w:left="11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3918" w:type="dxa"/>
          </w:tcPr>
          <w:p w:rsidR="00CD609F" w:rsidRDefault="00DE354E">
            <w:pPr>
              <w:pStyle w:val="TableParagraph"/>
              <w:spacing w:before="177" w:line="230" w:lineRule="atLeast"/>
              <w:ind w:left="107" w:right="95"/>
              <w:rPr>
                <w:sz w:val="20"/>
              </w:rPr>
            </w:pPr>
            <w:r>
              <w:rPr>
                <w:sz w:val="20"/>
              </w:rPr>
              <w:t>DOCENZA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UNIVERSITARIA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 max. 3 anni)</w:t>
            </w:r>
          </w:p>
        </w:tc>
        <w:tc>
          <w:tcPr>
            <w:tcW w:w="1928" w:type="dxa"/>
          </w:tcPr>
          <w:p w:rsidR="00CD609F" w:rsidRDefault="00DE354E">
            <w:pPr>
              <w:pStyle w:val="TableParagraph"/>
              <w:spacing w:before="197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anno</w:t>
            </w:r>
          </w:p>
        </w:tc>
        <w:tc>
          <w:tcPr>
            <w:tcW w:w="1290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</w:tr>
      <w:tr w:rsidR="00CD609F">
        <w:trPr>
          <w:trHeight w:val="1118"/>
        </w:trPr>
        <w:tc>
          <w:tcPr>
            <w:tcW w:w="704" w:type="dxa"/>
          </w:tcPr>
          <w:p w:rsidR="00CD609F" w:rsidRDefault="00DE354E">
            <w:pPr>
              <w:pStyle w:val="TableParagraph"/>
              <w:spacing w:before="197"/>
              <w:ind w:left="11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3918" w:type="dxa"/>
          </w:tcPr>
          <w:p w:rsidR="00CD609F" w:rsidRDefault="00DE354E">
            <w:pPr>
              <w:pStyle w:val="TableParagraph"/>
              <w:spacing w:before="197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DOCENZA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ORDINE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E</w:t>
            </w:r>
          </w:p>
          <w:p w:rsidR="00CD609F" w:rsidRDefault="00DE354E">
            <w:pPr>
              <w:pStyle w:val="TableParagraph"/>
              <w:spacing w:line="230" w:lineRule="atLeast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GRADO ( da un min. di 5 anni a un max.</w:t>
            </w:r>
            <w:r>
              <w:rPr>
                <w:sz w:val="20"/>
              </w:rPr>
              <w:t xml:space="preserve"> di 10 – min. 180 gg. </w:t>
            </w:r>
            <w:proofErr w:type="spellStart"/>
            <w:r>
              <w:rPr>
                <w:sz w:val="20"/>
              </w:rPr>
              <w:t>a.s.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28" w:type="dxa"/>
          </w:tcPr>
          <w:p w:rsidR="00CD609F" w:rsidRDefault="00DE354E">
            <w:pPr>
              <w:pStyle w:val="TableParagraph"/>
              <w:spacing w:before="197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anno</w:t>
            </w:r>
          </w:p>
        </w:tc>
        <w:tc>
          <w:tcPr>
            <w:tcW w:w="1290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</w:tr>
      <w:tr w:rsidR="00CD609F">
        <w:trPr>
          <w:trHeight w:val="887"/>
        </w:trPr>
        <w:tc>
          <w:tcPr>
            <w:tcW w:w="704" w:type="dxa"/>
          </w:tcPr>
          <w:p w:rsidR="00CD609F" w:rsidRDefault="00DE354E">
            <w:pPr>
              <w:pStyle w:val="TableParagraph"/>
              <w:spacing w:before="197"/>
              <w:ind w:left="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918" w:type="dxa"/>
          </w:tcPr>
          <w:p w:rsidR="00CD609F" w:rsidRDefault="00DE354E">
            <w:pPr>
              <w:pStyle w:val="TableParagraph"/>
              <w:spacing w:before="197"/>
              <w:ind w:left="107" w:right="95"/>
              <w:rPr>
                <w:sz w:val="20"/>
              </w:rPr>
            </w:pPr>
            <w:r>
              <w:rPr>
                <w:sz w:val="20"/>
              </w:rPr>
              <w:t>PUBBLICAZIONI</w:t>
            </w:r>
            <w:r>
              <w:rPr>
                <w:spacing w:val="17"/>
                <w:sz w:val="20"/>
              </w:rPr>
              <w:t xml:space="preserve"> </w:t>
            </w:r>
          </w:p>
        </w:tc>
        <w:tc>
          <w:tcPr>
            <w:tcW w:w="1928" w:type="dxa"/>
          </w:tcPr>
          <w:p w:rsidR="00CD609F" w:rsidRDefault="00DE354E">
            <w:pPr>
              <w:pStyle w:val="TableParagraph"/>
              <w:spacing w:before="197"/>
              <w:ind w:left="130" w:right="1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ogni</w:t>
            </w:r>
          </w:p>
          <w:p w:rsidR="00CD609F" w:rsidRDefault="00DE354E">
            <w:pPr>
              <w:pStyle w:val="TableParagraph"/>
              <w:spacing w:line="228" w:lineRule="exact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pubblicazione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 un max. di 5</w:t>
            </w:r>
          </w:p>
        </w:tc>
        <w:tc>
          <w:tcPr>
            <w:tcW w:w="1290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</w:tr>
    </w:tbl>
    <w:p w:rsidR="00CD609F" w:rsidRDefault="00CD609F">
      <w:pPr>
        <w:rPr>
          <w:sz w:val="20"/>
        </w:rPr>
        <w:sectPr w:rsidR="00CD609F">
          <w:pgSz w:w="11910" w:h="16840"/>
          <w:pgMar w:top="480" w:right="620" w:bottom="280" w:left="620" w:header="720" w:footer="720" w:gutter="0"/>
          <w:cols w:space="720"/>
        </w:sectPr>
      </w:pPr>
    </w:p>
    <w:p w:rsidR="00CD609F" w:rsidRDefault="00CD609F">
      <w:pPr>
        <w:pStyle w:val="Corpotesto"/>
        <w:spacing w:before="5"/>
        <w:rPr>
          <w:rFonts w:ascii="Times New Roman"/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918"/>
        <w:gridCol w:w="1928"/>
        <w:gridCol w:w="1290"/>
        <w:gridCol w:w="1292"/>
        <w:gridCol w:w="1294"/>
      </w:tblGrid>
      <w:tr w:rsidR="00CD609F">
        <w:trPr>
          <w:trHeight w:val="887"/>
        </w:trPr>
        <w:tc>
          <w:tcPr>
            <w:tcW w:w="704" w:type="dxa"/>
          </w:tcPr>
          <w:p w:rsidR="00CD609F" w:rsidRDefault="00DE354E">
            <w:pPr>
              <w:pStyle w:val="TableParagraph"/>
              <w:spacing w:before="197"/>
              <w:ind w:left="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3918" w:type="dxa"/>
          </w:tcPr>
          <w:p w:rsidR="00CD609F" w:rsidRDefault="00DE354E">
            <w:pPr>
              <w:pStyle w:val="TableParagraph"/>
              <w:tabs>
                <w:tab w:val="left" w:pos="2551"/>
                <w:tab w:val="left" w:pos="3654"/>
              </w:tabs>
              <w:spacing w:before="197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SPECIALIZZAZIONI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(corsi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di</w:t>
            </w:r>
          </w:p>
          <w:p w:rsidR="00CD609F" w:rsidRDefault="00DE354E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perfezionamento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lauream</w:t>
            </w:r>
            <w:proofErr w:type="spellEnd"/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ecc.)</w:t>
            </w:r>
            <w:r>
              <w:rPr>
                <w:spacing w:val="28"/>
                <w:sz w:val="20"/>
              </w:rPr>
              <w:t xml:space="preserve"> </w:t>
            </w:r>
          </w:p>
        </w:tc>
        <w:tc>
          <w:tcPr>
            <w:tcW w:w="1928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</w:tr>
      <w:tr w:rsidR="00CD609F">
        <w:trPr>
          <w:trHeight w:val="427"/>
        </w:trPr>
        <w:tc>
          <w:tcPr>
            <w:tcW w:w="704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3918" w:type="dxa"/>
          </w:tcPr>
          <w:p w:rsidR="00CD609F" w:rsidRDefault="00DE354E">
            <w:pPr>
              <w:pStyle w:val="TableParagraph"/>
              <w:tabs>
                <w:tab w:val="left" w:pos="815"/>
              </w:tabs>
              <w:spacing w:before="197" w:line="210" w:lineRule="exact"/>
              <w:ind w:left="467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Titolo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durata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anni</w:t>
            </w:r>
          </w:p>
        </w:tc>
        <w:tc>
          <w:tcPr>
            <w:tcW w:w="1928" w:type="dxa"/>
          </w:tcPr>
          <w:p w:rsidR="00CD609F" w:rsidRDefault="00DE354E">
            <w:pPr>
              <w:pStyle w:val="TableParagraph"/>
              <w:spacing w:before="197" w:line="210" w:lineRule="exact"/>
              <w:ind w:left="130" w:right="12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titolo</w:t>
            </w:r>
          </w:p>
        </w:tc>
        <w:tc>
          <w:tcPr>
            <w:tcW w:w="1290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</w:tr>
      <w:tr w:rsidR="00CD609F">
        <w:trPr>
          <w:trHeight w:val="426"/>
        </w:trPr>
        <w:tc>
          <w:tcPr>
            <w:tcW w:w="704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3918" w:type="dxa"/>
          </w:tcPr>
          <w:p w:rsidR="00CD609F" w:rsidRDefault="00DE354E">
            <w:pPr>
              <w:pStyle w:val="TableParagraph"/>
              <w:tabs>
                <w:tab w:val="left" w:pos="815"/>
              </w:tabs>
              <w:spacing w:before="197" w:line="210" w:lineRule="exact"/>
              <w:ind w:left="467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Titolo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durata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928" w:type="dxa"/>
          </w:tcPr>
          <w:p w:rsidR="00CD609F" w:rsidRDefault="00DE354E">
            <w:pPr>
              <w:pStyle w:val="TableParagraph"/>
              <w:spacing w:before="197" w:line="210" w:lineRule="exact"/>
              <w:ind w:left="130" w:right="12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titolo</w:t>
            </w:r>
          </w:p>
        </w:tc>
        <w:tc>
          <w:tcPr>
            <w:tcW w:w="1290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</w:tr>
      <w:tr w:rsidR="00CD609F">
        <w:trPr>
          <w:trHeight w:val="657"/>
        </w:trPr>
        <w:tc>
          <w:tcPr>
            <w:tcW w:w="704" w:type="dxa"/>
          </w:tcPr>
          <w:p w:rsidR="00CD609F" w:rsidRDefault="00DE354E">
            <w:pPr>
              <w:pStyle w:val="TableParagraph"/>
              <w:spacing w:before="197"/>
              <w:ind w:left="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3918" w:type="dxa"/>
          </w:tcPr>
          <w:p w:rsidR="00CD609F" w:rsidRDefault="00DE354E">
            <w:pPr>
              <w:pStyle w:val="TableParagraph"/>
              <w:spacing w:before="197"/>
              <w:ind w:left="107"/>
              <w:rPr>
                <w:sz w:val="20"/>
              </w:rPr>
            </w:pPr>
            <w:r>
              <w:rPr>
                <w:sz w:val="20"/>
              </w:rPr>
              <w:t>CERTIFICAZIONI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INFORMATICHE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(max.</w:t>
            </w:r>
          </w:p>
          <w:p w:rsidR="00CD609F" w:rsidRDefault="00DE354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equivalenti)</w:t>
            </w:r>
          </w:p>
        </w:tc>
        <w:tc>
          <w:tcPr>
            <w:tcW w:w="1928" w:type="dxa"/>
          </w:tcPr>
          <w:p w:rsidR="00CD609F" w:rsidRDefault="00DE354E">
            <w:pPr>
              <w:pStyle w:val="TableParagraph"/>
              <w:spacing w:before="197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titolo</w:t>
            </w:r>
          </w:p>
        </w:tc>
        <w:tc>
          <w:tcPr>
            <w:tcW w:w="1290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</w:tr>
      <w:tr w:rsidR="00CD609F">
        <w:trPr>
          <w:trHeight w:val="657"/>
        </w:trPr>
        <w:tc>
          <w:tcPr>
            <w:tcW w:w="704" w:type="dxa"/>
          </w:tcPr>
          <w:p w:rsidR="00CD609F" w:rsidRDefault="00DE354E">
            <w:pPr>
              <w:pStyle w:val="TableParagraph"/>
              <w:spacing w:before="197"/>
              <w:ind w:left="11" w:righ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3918" w:type="dxa"/>
          </w:tcPr>
          <w:p w:rsidR="00CD609F" w:rsidRDefault="00DE354E">
            <w:pPr>
              <w:pStyle w:val="TableParagraph"/>
              <w:spacing w:before="197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CERTIFICAZIONI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SPECIFICHE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INERENTI</w:t>
            </w:r>
          </w:p>
          <w:p w:rsidR="00CD609F" w:rsidRDefault="00DE354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L’INTERVENTO (max.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titolo)</w:t>
            </w:r>
          </w:p>
        </w:tc>
        <w:tc>
          <w:tcPr>
            <w:tcW w:w="1928" w:type="dxa"/>
          </w:tcPr>
          <w:p w:rsidR="00CD609F" w:rsidRDefault="00DE354E">
            <w:pPr>
              <w:pStyle w:val="TableParagraph"/>
              <w:spacing w:before="197"/>
              <w:ind w:left="130" w:right="12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90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</w:tr>
      <w:tr w:rsidR="00CD609F">
        <w:trPr>
          <w:trHeight w:val="887"/>
        </w:trPr>
        <w:tc>
          <w:tcPr>
            <w:tcW w:w="704" w:type="dxa"/>
          </w:tcPr>
          <w:p w:rsidR="00CD609F" w:rsidRDefault="00DE354E">
            <w:pPr>
              <w:pStyle w:val="TableParagraph"/>
              <w:spacing w:before="197"/>
              <w:ind w:left="11" w:righ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3918" w:type="dxa"/>
          </w:tcPr>
          <w:p w:rsidR="00CD609F" w:rsidRDefault="00DE354E">
            <w:pPr>
              <w:pStyle w:val="TableParagraph"/>
              <w:tabs>
                <w:tab w:val="left" w:pos="2040"/>
                <w:tab w:val="left" w:pos="2705"/>
              </w:tabs>
              <w:spacing w:before="197"/>
              <w:ind w:left="107" w:right="97"/>
              <w:rPr>
                <w:sz w:val="20"/>
              </w:rPr>
            </w:pPr>
            <w:r>
              <w:rPr>
                <w:spacing w:val="-2"/>
                <w:sz w:val="20"/>
              </w:rPr>
              <w:t>ABILITAZIONE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ISCRIZIONE </w:t>
            </w:r>
            <w:r>
              <w:rPr>
                <w:sz w:val="20"/>
              </w:rPr>
              <w:t>ALL’ALBO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  <w:r>
              <w:rPr>
                <w:spacing w:val="-2"/>
                <w:sz w:val="20"/>
              </w:rPr>
              <w:t xml:space="preserve"> SPECIFICO</w:t>
            </w:r>
          </w:p>
          <w:p w:rsidR="00CD609F" w:rsidRDefault="00DE354E">
            <w:pPr>
              <w:pStyle w:val="TableParagraph"/>
              <w:spacing w:before="1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max.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anni)</w:t>
            </w:r>
          </w:p>
        </w:tc>
        <w:tc>
          <w:tcPr>
            <w:tcW w:w="1928" w:type="dxa"/>
          </w:tcPr>
          <w:p w:rsidR="00CD609F" w:rsidRDefault="00DE354E">
            <w:pPr>
              <w:pStyle w:val="TableParagraph"/>
              <w:spacing w:before="197"/>
              <w:ind w:left="130" w:right="12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290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</w:tr>
      <w:tr w:rsidR="00CD609F">
        <w:trPr>
          <w:trHeight w:val="427"/>
        </w:trPr>
        <w:tc>
          <w:tcPr>
            <w:tcW w:w="704" w:type="dxa"/>
          </w:tcPr>
          <w:p w:rsidR="00CD609F" w:rsidRDefault="00DE354E">
            <w:pPr>
              <w:pStyle w:val="TableParagraph"/>
              <w:spacing w:before="197" w:line="210" w:lineRule="exact"/>
              <w:ind w:left="11" w:right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TOT.</w:t>
            </w:r>
          </w:p>
        </w:tc>
        <w:tc>
          <w:tcPr>
            <w:tcW w:w="3918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</w:tr>
    </w:tbl>
    <w:p w:rsidR="00CD609F" w:rsidRDefault="00CD609F">
      <w:pPr>
        <w:pStyle w:val="Corpotesto"/>
        <w:spacing w:before="83"/>
        <w:rPr>
          <w:rFonts w:ascii="Times New Roman"/>
          <w:b/>
          <w:sz w:val="20"/>
        </w:rPr>
      </w:pPr>
    </w:p>
    <w:p w:rsidR="00CD609F" w:rsidRDefault="00DE354E">
      <w:pPr>
        <w:spacing w:line="278" w:lineRule="auto"/>
        <w:ind w:left="23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0"/>
        </w:rPr>
        <w:t>Per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riconoscimento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punteggio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ai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punti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sarà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necessario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indicare,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nel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Curriculum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Vitae,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le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discipline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oggetto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di </w:t>
      </w:r>
      <w:r>
        <w:rPr>
          <w:rFonts w:ascii="Times New Roman" w:hAnsi="Times New Roman"/>
          <w:spacing w:val="-2"/>
          <w:sz w:val="20"/>
        </w:rPr>
        <w:t>insegnamento.</w:t>
      </w:r>
    </w:p>
    <w:p w:rsidR="00CD609F" w:rsidRDefault="00DE354E">
      <w:pPr>
        <w:pStyle w:val="Corpotesto"/>
        <w:spacing w:before="213"/>
        <w:ind w:left="232"/>
        <w:rPr>
          <w:rFonts w:ascii="Times New Roman" w:hAnsi="Times New Roman"/>
        </w:rPr>
      </w:pPr>
      <w:r>
        <w:rPr>
          <w:rFonts w:ascii="Times New Roman" w:hAnsi="Times New Roman"/>
        </w:rPr>
        <w:t>TABELLA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“B”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VALUTAZIONE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(titoli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professionali)</w:t>
      </w:r>
    </w:p>
    <w:p w:rsidR="00CD609F" w:rsidRDefault="00CD609F">
      <w:pPr>
        <w:pStyle w:val="Corpotesto"/>
        <w:spacing w:before="80"/>
        <w:rPr>
          <w:rFonts w:ascii="Times New Roman"/>
          <w:sz w:val="2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058"/>
        <w:gridCol w:w="2259"/>
        <w:gridCol w:w="1470"/>
        <w:gridCol w:w="1467"/>
        <w:gridCol w:w="1470"/>
      </w:tblGrid>
      <w:tr w:rsidR="00CD609F">
        <w:trPr>
          <w:trHeight w:val="426"/>
        </w:trPr>
        <w:tc>
          <w:tcPr>
            <w:tcW w:w="701" w:type="dxa"/>
            <w:vMerge w:val="restart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3058" w:type="dxa"/>
            <w:tcBorders>
              <w:bottom w:val="nil"/>
            </w:tcBorders>
          </w:tcPr>
          <w:p w:rsidR="00CD609F" w:rsidRDefault="00DE354E">
            <w:pPr>
              <w:pStyle w:val="TableParagraph"/>
              <w:spacing w:before="197" w:line="210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TITOLI</w:t>
            </w:r>
          </w:p>
        </w:tc>
        <w:tc>
          <w:tcPr>
            <w:tcW w:w="2259" w:type="dxa"/>
            <w:tcBorders>
              <w:bottom w:val="nil"/>
            </w:tcBorders>
          </w:tcPr>
          <w:p w:rsidR="00CD609F" w:rsidRDefault="00DE354E">
            <w:pPr>
              <w:pStyle w:val="TableParagraph"/>
              <w:spacing w:before="197" w:line="210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PUNTI</w:t>
            </w:r>
          </w:p>
        </w:tc>
        <w:tc>
          <w:tcPr>
            <w:tcW w:w="1470" w:type="dxa"/>
            <w:tcBorders>
              <w:bottom w:val="nil"/>
            </w:tcBorders>
          </w:tcPr>
          <w:p w:rsidR="00CD609F" w:rsidRDefault="00DE354E">
            <w:pPr>
              <w:pStyle w:val="TableParagraph"/>
              <w:tabs>
                <w:tab w:val="left" w:pos="993"/>
              </w:tabs>
              <w:spacing w:before="197"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Rif.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Pag.</w:t>
            </w:r>
          </w:p>
        </w:tc>
        <w:tc>
          <w:tcPr>
            <w:tcW w:w="1467" w:type="dxa"/>
            <w:tcBorders>
              <w:bottom w:val="nil"/>
            </w:tcBorders>
          </w:tcPr>
          <w:p w:rsidR="00CD609F" w:rsidRDefault="00DE354E">
            <w:pPr>
              <w:pStyle w:val="TableParagraph"/>
              <w:spacing w:before="197" w:line="210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Punteggio</w:t>
            </w:r>
          </w:p>
        </w:tc>
        <w:tc>
          <w:tcPr>
            <w:tcW w:w="1470" w:type="dxa"/>
            <w:tcBorders>
              <w:bottom w:val="nil"/>
            </w:tcBorders>
          </w:tcPr>
          <w:p w:rsidR="00CD609F" w:rsidRDefault="00DE354E">
            <w:pPr>
              <w:pStyle w:val="TableParagraph"/>
              <w:spacing w:before="197" w:line="210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Punteggio</w:t>
            </w:r>
          </w:p>
        </w:tc>
      </w:tr>
      <w:tr w:rsidR="00CD609F">
        <w:trPr>
          <w:trHeight w:val="219"/>
        </w:trPr>
        <w:tc>
          <w:tcPr>
            <w:tcW w:w="701" w:type="dxa"/>
            <w:vMerge/>
            <w:tcBorders>
              <w:top w:val="nil"/>
            </w:tcBorders>
          </w:tcPr>
          <w:p w:rsidR="00CD609F" w:rsidRDefault="00CD609F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CD609F" w:rsidRDefault="00CD609F">
            <w:pPr>
              <w:pStyle w:val="TableParagraph"/>
              <w:rPr>
                <w:sz w:val="14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CD609F" w:rsidRDefault="00CD609F">
            <w:pPr>
              <w:pStyle w:val="TableParagraph"/>
              <w:rPr>
                <w:sz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CD609F" w:rsidRDefault="00DE354E">
            <w:pPr>
              <w:pStyle w:val="TableParagraph"/>
              <w:spacing w:line="199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Curriculum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CD609F" w:rsidRDefault="00DE354E">
            <w:pPr>
              <w:pStyle w:val="TableParagraph"/>
              <w:spacing w:line="19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attribuito</w:t>
            </w:r>
            <w:r>
              <w:rPr>
                <w:b/>
                <w:spacing w:val="29"/>
                <w:sz w:val="20"/>
              </w:rPr>
              <w:t xml:space="preserve">  </w:t>
            </w:r>
            <w:r>
              <w:rPr>
                <w:b/>
                <w:spacing w:val="-5"/>
                <w:sz w:val="20"/>
              </w:rPr>
              <w:t>dal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CD609F" w:rsidRDefault="00DE354E">
            <w:pPr>
              <w:pStyle w:val="TableParagraph"/>
              <w:spacing w:line="199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attribuito</w:t>
            </w:r>
          </w:p>
        </w:tc>
      </w:tr>
      <w:tr w:rsidR="00CD609F">
        <w:trPr>
          <w:trHeight w:val="219"/>
        </w:trPr>
        <w:tc>
          <w:tcPr>
            <w:tcW w:w="701" w:type="dxa"/>
            <w:vMerge/>
            <w:tcBorders>
              <w:top w:val="nil"/>
            </w:tcBorders>
          </w:tcPr>
          <w:p w:rsidR="00CD609F" w:rsidRDefault="00CD609F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CD609F" w:rsidRDefault="00CD609F">
            <w:pPr>
              <w:pStyle w:val="TableParagraph"/>
              <w:rPr>
                <w:sz w:val="14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CD609F" w:rsidRDefault="00CD609F">
            <w:pPr>
              <w:pStyle w:val="TableParagraph"/>
              <w:rPr>
                <w:sz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CD609F" w:rsidRDefault="00DE354E">
            <w:pPr>
              <w:pStyle w:val="TableParagraph"/>
              <w:spacing w:line="199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Vitae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CD609F" w:rsidRDefault="00DE354E">
            <w:pPr>
              <w:pStyle w:val="TableParagraph"/>
              <w:spacing w:line="199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candidato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CD609F" w:rsidRDefault="00DE354E">
            <w:pPr>
              <w:pStyle w:val="TableParagraph"/>
              <w:spacing w:line="199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dalla</w:t>
            </w:r>
          </w:p>
        </w:tc>
      </w:tr>
      <w:tr w:rsidR="00CD609F">
        <w:trPr>
          <w:trHeight w:val="220"/>
        </w:trPr>
        <w:tc>
          <w:tcPr>
            <w:tcW w:w="701" w:type="dxa"/>
            <w:vMerge/>
            <w:tcBorders>
              <w:top w:val="nil"/>
            </w:tcBorders>
          </w:tcPr>
          <w:p w:rsidR="00CD609F" w:rsidRDefault="00CD609F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tcBorders>
              <w:top w:val="nil"/>
            </w:tcBorders>
          </w:tcPr>
          <w:p w:rsidR="00CD609F" w:rsidRDefault="00CD609F">
            <w:pPr>
              <w:pStyle w:val="TableParagraph"/>
              <w:rPr>
                <w:sz w:val="14"/>
              </w:rPr>
            </w:pPr>
          </w:p>
        </w:tc>
        <w:tc>
          <w:tcPr>
            <w:tcW w:w="2259" w:type="dxa"/>
            <w:tcBorders>
              <w:top w:val="nil"/>
            </w:tcBorders>
          </w:tcPr>
          <w:p w:rsidR="00CD609F" w:rsidRDefault="00CD609F">
            <w:pPr>
              <w:pStyle w:val="TableParagraph"/>
              <w:rPr>
                <w:sz w:val="14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CD609F" w:rsidRDefault="00CD609F">
            <w:pPr>
              <w:pStyle w:val="TableParagraph"/>
              <w:rPr>
                <w:sz w:val="14"/>
              </w:rPr>
            </w:pPr>
          </w:p>
        </w:tc>
        <w:tc>
          <w:tcPr>
            <w:tcW w:w="1467" w:type="dxa"/>
            <w:tcBorders>
              <w:top w:val="nil"/>
            </w:tcBorders>
          </w:tcPr>
          <w:p w:rsidR="00CD609F" w:rsidRDefault="00CD609F">
            <w:pPr>
              <w:pStyle w:val="TableParagraph"/>
              <w:rPr>
                <w:sz w:val="14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CD609F" w:rsidRDefault="00DE354E">
            <w:pPr>
              <w:pStyle w:val="TableParagraph"/>
              <w:spacing w:line="200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commissione</w:t>
            </w:r>
          </w:p>
        </w:tc>
      </w:tr>
      <w:tr w:rsidR="00CD609F">
        <w:trPr>
          <w:trHeight w:val="1264"/>
        </w:trPr>
        <w:tc>
          <w:tcPr>
            <w:tcW w:w="701" w:type="dxa"/>
          </w:tcPr>
          <w:p w:rsidR="00CD609F" w:rsidRDefault="00DE354E">
            <w:pPr>
              <w:pStyle w:val="TableParagraph"/>
              <w:spacing w:line="252" w:lineRule="exact"/>
              <w:ind w:left="107"/>
            </w:pPr>
            <w:r>
              <w:rPr>
                <w:spacing w:val="-10"/>
              </w:rPr>
              <w:t>1</w:t>
            </w:r>
          </w:p>
        </w:tc>
        <w:tc>
          <w:tcPr>
            <w:tcW w:w="3058" w:type="dxa"/>
          </w:tcPr>
          <w:p w:rsidR="00CD609F" w:rsidRDefault="00DE354E">
            <w:pPr>
              <w:pStyle w:val="TableParagraph"/>
              <w:spacing w:line="252" w:lineRule="exact"/>
              <w:ind w:left="105"/>
            </w:pPr>
            <w:r>
              <w:t>Incarichi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insegnamento</w:t>
            </w:r>
          </w:p>
          <w:p w:rsidR="00CD609F" w:rsidRDefault="00DE354E">
            <w:pPr>
              <w:pStyle w:val="TableParagraph"/>
              <w:spacing w:line="233" w:lineRule="exact"/>
              <w:ind w:left="105"/>
            </w:pPr>
            <w:r>
              <w:t xml:space="preserve">nell’ambito di progetti PON- FSE Istruzione </w:t>
            </w:r>
          </w:p>
        </w:tc>
        <w:tc>
          <w:tcPr>
            <w:tcW w:w="2259" w:type="dxa"/>
          </w:tcPr>
          <w:p w:rsidR="00CD609F" w:rsidRDefault="00DE354E">
            <w:pPr>
              <w:pStyle w:val="TableParagraph"/>
              <w:ind w:left="105" w:right="593" w:firstLine="708"/>
            </w:pPr>
            <w:r>
              <w:t>Max. 9</w:t>
            </w:r>
            <w:r>
              <w:rPr>
                <w:spacing w:val="40"/>
              </w:rPr>
              <w:t xml:space="preserve"> </w:t>
            </w:r>
            <w:r>
              <w:t>(3 punti per ogni incarico</w:t>
            </w:r>
            <w:r>
              <w:rPr>
                <w:spacing w:val="-2"/>
              </w:rPr>
              <w:t xml:space="preserve"> </w:t>
            </w:r>
            <w:r>
              <w:t>fino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un</w:t>
            </w:r>
          </w:p>
          <w:p w:rsidR="00CD609F" w:rsidRDefault="00DE354E">
            <w:pPr>
              <w:pStyle w:val="TableParagraph"/>
              <w:ind w:left="105"/>
            </w:pPr>
            <w:r>
              <w:t>massimo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titoli.)</w:t>
            </w:r>
          </w:p>
        </w:tc>
        <w:tc>
          <w:tcPr>
            <w:tcW w:w="1470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</w:tr>
      <w:tr w:rsidR="00CD609F">
        <w:trPr>
          <w:trHeight w:val="1518"/>
        </w:trPr>
        <w:tc>
          <w:tcPr>
            <w:tcW w:w="701" w:type="dxa"/>
          </w:tcPr>
          <w:p w:rsidR="00CD609F" w:rsidRDefault="00DE354E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2</w:t>
            </w:r>
          </w:p>
        </w:tc>
        <w:tc>
          <w:tcPr>
            <w:tcW w:w="3058" w:type="dxa"/>
          </w:tcPr>
          <w:p w:rsidR="00CD609F" w:rsidRDefault="00DE354E">
            <w:pPr>
              <w:pStyle w:val="TableParagraph"/>
              <w:spacing w:line="254" w:lineRule="exact"/>
              <w:ind w:left="105"/>
            </w:pPr>
            <w:r>
              <w:t>Incarichi</w:t>
            </w:r>
            <w:r>
              <w:rPr>
                <w:spacing w:val="-14"/>
              </w:rPr>
              <w:t xml:space="preserve"> </w:t>
            </w:r>
            <w:r>
              <w:t>di</w:t>
            </w:r>
            <w:r>
              <w:rPr>
                <w:spacing w:val="-14"/>
              </w:rPr>
              <w:t xml:space="preserve"> </w:t>
            </w:r>
            <w:r>
              <w:t xml:space="preserve">insegnamento nell’ambito di progetti di ampliamento dell’offerta formativa </w:t>
            </w:r>
          </w:p>
        </w:tc>
        <w:tc>
          <w:tcPr>
            <w:tcW w:w="2259" w:type="dxa"/>
          </w:tcPr>
          <w:p w:rsidR="00CD609F" w:rsidRDefault="00DE354E">
            <w:pPr>
              <w:pStyle w:val="TableParagraph"/>
              <w:spacing w:before="1"/>
              <w:ind w:left="105" w:right="594" w:firstLine="708"/>
            </w:pPr>
            <w:r>
              <w:t>Max. 6</w:t>
            </w:r>
            <w:r>
              <w:rPr>
                <w:spacing w:val="40"/>
              </w:rPr>
              <w:t xml:space="preserve"> </w:t>
            </w:r>
            <w:r>
              <w:t>(2 punti per ogni incarico</w:t>
            </w:r>
            <w:r>
              <w:rPr>
                <w:spacing w:val="-3"/>
              </w:rPr>
              <w:t xml:space="preserve"> </w:t>
            </w:r>
            <w:r>
              <w:t>fino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un</w:t>
            </w:r>
          </w:p>
          <w:p w:rsidR="00CD609F" w:rsidRDefault="00DE354E">
            <w:pPr>
              <w:pStyle w:val="TableParagraph"/>
              <w:spacing w:line="252" w:lineRule="exact"/>
              <w:ind w:left="105"/>
            </w:pPr>
            <w:r>
              <w:t>massimo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titoli.)</w:t>
            </w:r>
          </w:p>
        </w:tc>
        <w:tc>
          <w:tcPr>
            <w:tcW w:w="1470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</w:tr>
      <w:tr w:rsidR="00CD609F">
        <w:trPr>
          <w:trHeight w:val="1263"/>
        </w:trPr>
        <w:tc>
          <w:tcPr>
            <w:tcW w:w="701" w:type="dxa"/>
          </w:tcPr>
          <w:p w:rsidR="00CD609F" w:rsidRDefault="00DE354E">
            <w:pPr>
              <w:pStyle w:val="TableParagraph"/>
              <w:spacing w:line="249" w:lineRule="exact"/>
              <w:ind w:left="107"/>
            </w:pPr>
            <w:r>
              <w:rPr>
                <w:spacing w:val="-10"/>
              </w:rPr>
              <w:t>5</w:t>
            </w:r>
          </w:p>
        </w:tc>
        <w:tc>
          <w:tcPr>
            <w:tcW w:w="3058" w:type="dxa"/>
          </w:tcPr>
          <w:p w:rsidR="00CD609F" w:rsidRDefault="00DE354E">
            <w:pPr>
              <w:pStyle w:val="TableParagraph"/>
              <w:ind w:left="105" w:right="376"/>
            </w:pPr>
            <w:r>
              <w:t>Incarichi di facilitatore, referente</w:t>
            </w:r>
            <w:r>
              <w:rPr>
                <w:spacing w:val="-10"/>
              </w:rPr>
              <w:t xml:space="preserve"> </w:t>
            </w:r>
            <w:r>
              <w:t>per</w:t>
            </w:r>
            <w:r>
              <w:rPr>
                <w:spacing w:val="-10"/>
              </w:rPr>
              <w:t xml:space="preserve"> </w:t>
            </w:r>
            <w:r>
              <w:t>la</w:t>
            </w:r>
            <w:r>
              <w:rPr>
                <w:spacing w:val="-10"/>
              </w:rPr>
              <w:t xml:space="preserve"> </w:t>
            </w:r>
            <w:r>
              <w:t>valutazione</w:t>
            </w:r>
            <w:r>
              <w:rPr>
                <w:spacing w:val="-10"/>
              </w:rPr>
              <w:t xml:space="preserve"> </w:t>
            </w:r>
            <w:r>
              <w:t xml:space="preserve">o tutor nell’ambito di </w:t>
            </w:r>
            <w:r>
              <w:t>progetti PON- FSE Istruzione</w:t>
            </w:r>
          </w:p>
        </w:tc>
        <w:tc>
          <w:tcPr>
            <w:tcW w:w="2259" w:type="dxa"/>
          </w:tcPr>
          <w:p w:rsidR="00CD609F" w:rsidRDefault="00DE354E">
            <w:pPr>
              <w:pStyle w:val="TableParagraph"/>
              <w:ind w:left="105" w:right="594" w:firstLine="708"/>
            </w:pPr>
            <w:r>
              <w:t>Max. 3</w:t>
            </w:r>
            <w:r>
              <w:rPr>
                <w:spacing w:val="40"/>
              </w:rPr>
              <w:t xml:space="preserve"> </w:t>
            </w:r>
            <w:r>
              <w:t>(1</w:t>
            </w:r>
            <w:r>
              <w:rPr>
                <w:spacing w:val="-4"/>
              </w:rPr>
              <w:t xml:space="preserve"> </w:t>
            </w:r>
            <w:r>
              <w:t>punto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ogni incarico</w:t>
            </w:r>
            <w:r>
              <w:rPr>
                <w:spacing w:val="-2"/>
              </w:rPr>
              <w:t xml:space="preserve"> </w:t>
            </w:r>
            <w:r>
              <w:t>fino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un</w:t>
            </w:r>
          </w:p>
          <w:p w:rsidR="00CD609F" w:rsidRDefault="00DE354E">
            <w:pPr>
              <w:pStyle w:val="TableParagraph"/>
              <w:ind w:left="105"/>
            </w:pPr>
            <w:r>
              <w:t>massimo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titoli.)</w:t>
            </w:r>
          </w:p>
        </w:tc>
        <w:tc>
          <w:tcPr>
            <w:tcW w:w="1470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</w:tr>
      <w:tr w:rsidR="00CD609F">
        <w:trPr>
          <w:trHeight w:val="1770"/>
        </w:trPr>
        <w:tc>
          <w:tcPr>
            <w:tcW w:w="701" w:type="dxa"/>
          </w:tcPr>
          <w:p w:rsidR="00CD609F" w:rsidRDefault="00DE354E">
            <w:pPr>
              <w:pStyle w:val="TableParagraph"/>
              <w:spacing w:line="251" w:lineRule="exact"/>
              <w:ind w:left="107"/>
            </w:pPr>
            <w:r>
              <w:rPr>
                <w:spacing w:val="-10"/>
              </w:rPr>
              <w:t>6</w:t>
            </w:r>
          </w:p>
        </w:tc>
        <w:tc>
          <w:tcPr>
            <w:tcW w:w="3058" w:type="dxa"/>
          </w:tcPr>
          <w:p w:rsidR="00CD609F" w:rsidRDefault="00DE354E">
            <w:pPr>
              <w:pStyle w:val="TableParagraph"/>
              <w:spacing w:line="251" w:lineRule="exact"/>
              <w:ind w:left="105"/>
            </w:pPr>
            <w:r>
              <w:t>Incarichi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relativi</w:t>
            </w:r>
          </w:p>
          <w:p w:rsidR="00CD609F" w:rsidRDefault="00DE354E">
            <w:pPr>
              <w:pStyle w:val="TableParagraph"/>
              <w:spacing w:before="1"/>
              <w:ind w:left="105" w:right="128"/>
            </w:pPr>
            <w:r>
              <w:t>all’organizzazione delle istituzioni scolastiche e al miglioramento dell’offerta formativa (funzione strumentale,</w:t>
            </w:r>
            <w:r>
              <w:rPr>
                <w:spacing w:val="-14"/>
              </w:rPr>
              <w:t xml:space="preserve"> </w:t>
            </w:r>
            <w:r>
              <w:t>animatore</w:t>
            </w:r>
            <w:r>
              <w:rPr>
                <w:spacing w:val="-14"/>
              </w:rPr>
              <w:t xml:space="preserve"> </w:t>
            </w:r>
            <w:r>
              <w:t>digitale,</w:t>
            </w:r>
          </w:p>
          <w:p w:rsidR="00CD609F" w:rsidRDefault="00DE354E">
            <w:pPr>
              <w:pStyle w:val="TableParagraph"/>
              <w:spacing w:line="233" w:lineRule="exact"/>
              <w:ind w:left="105"/>
            </w:pPr>
            <w:proofErr w:type="spellStart"/>
            <w:r>
              <w:t>ref</w:t>
            </w:r>
            <w:proofErr w:type="spellEnd"/>
            <w:r>
              <w:t>.</w:t>
            </w:r>
            <w:r>
              <w:rPr>
                <w:spacing w:val="-6"/>
              </w:rPr>
              <w:t xml:space="preserve"> </w:t>
            </w:r>
            <w:proofErr w:type="spellStart"/>
            <w:r>
              <w:t>Valutazione,</w:t>
            </w:r>
            <w:r>
              <w:t>referente</w:t>
            </w:r>
            <w:proofErr w:type="spellEnd"/>
            <w:r>
              <w:t xml:space="preserve"> plesso, collaboratore del Ds,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ecc.)</w:t>
            </w:r>
          </w:p>
        </w:tc>
        <w:tc>
          <w:tcPr>
            <w:tcW w:w="2259" w:type="dxa"/>
          </w:tcPr>
          <w:p w:rsidR="00CD609F" w:rsidRDefault="00DE354E">
            <w:pPr>
              <w:pStyle w:val="TableParagraph"/>
              <w:ind w:left="105" w:right="593" w:firstLine="708"/>
            </w:pPr>
            <w:r>
              <w:t>Max. 3</w:t>
            </w:r>
            <w:r>
              <w:rPr>
                <w:spacing w:val="40"/>
              </w:rPr>
              <w:t xml:space="preserve"> </w:t>
            </w:r>
            <w:r>
              <w:t>(1</w:t>
            </w:r>
            <w:r>
              <w:rPr>
                <w:spacing w:val="-4"/>
              </w:rPr>
              <w:t xml:space="preserve"> </w:t>
            </w:r>
            <w:r>
              <w:t>punto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ogni incarico</w:t>
            </w:r>
            <w:r>
              <w:rPr>
                <w:spacing w:val="-2"/>
              </w:rPr>
              <w:t xml:space="preserve"> </w:t>
            </w:r>
            <w:r>
              <w:t>fino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un</w:t>
            </w:r>
          </w:p>
          <w:p w:rsidR="00CD609F" w:rsidRDefault="00DE354E">
            <w:pPr>
              <w:pStyle w:val="TableParagraph"/>
              <w:ind w:left="105"/>
            </w:pPr>
            <w:r>
              <w:t>massimo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titoli.)</w:t>
            </w:r>
          </w:p>
        </w:tc>
        <w:tc>
          <w:tcPr>
            <w:tcW w:w="1470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</w:tr>
      <w:tr w:rsidR="00CD609F">
        <w:trPr>
          <w:trHeight w:val="1264"/>
        </w:trPr>
        <w:tc>
          <w:tcPr>
            <w:tcW w:w="701" w:type="dxa"/>
          </w:tcPr>
          <w:p w:rsidR="00CD609F" w:rsidRDefault="00DE354E">
            <w:pPr>
              <w:pStyle w:val="TableParagraph"/>
              <w:spacing w:line="251" w:lineRule="exact"/>
              <w:ind w:left="107"/>
            </w:pPr>
            <w:r>
              <w:rPr>
                <w:spacing w:val="-10"/>
              </w:rPr>
              <w:t>7</w:t>
            </w:r>
          </w:p>
        </w:tc>
        <w:tc>
          <w:tcPr>
            <w:tcW w:w="3058" w:type="dxa"/>
          </w:tcPr>
          <w:p w:rsidR="00CD609F" w:rsidRDefault="00DE354E">
            <w:pPr>
              <w:pStyle w:val="TableParagraph"/>
              <w:ind w:left="105"/>
            </w:pPr>
            <w:r>
              <w:t>Incarichi presso le Istituzioni Scolastiche nello stesso ruolo previsto</w:t>
            </w:r>
            <w:r>
              <w:rPr>
                <w:spacing w:val="-12"/>
              </w:rPr>
              <w:t xml:space="preserve"> </w:t>
            </w:r>
            <w:r>
              <w:t>dall’avviso</w:t>
            </w:r>
            <w:r>
              <w:rPr>
                <w:spacing w:val="-13"/>
              </w:rPr>
              <w:t xml:space="preserve"> </w:t>
            </w:r>
            <w:r>
              <w:t>per</w:t>
            </w:r>
            <w:r>
              <w:rPr>
                <w:spacing w:val="-12"/>
              </w:rPr>
              <w:t xml:space="preserve"> </w:t>
            </w:r>
            <w:r>
              <w:t>progetti</w:t>
            </w:r>
          </w:p>
          <w:p w:rsidR="00CD609F" w:rsidRDefault="00DE354E">
            <w:pPr>
              <w:pStyle w:val="TableParagraph"/>
              <w:spacing w:line="252" w:lineRule="exact"/>
              <w:ind w:left="105"/>
            </w:pPr>
            <w:r>
              <w:t>coerenti</w:t>
            </w:r>
            <w:r>
              <w:rPr>
                <w:spacing w:val="-12"/>
              </w:rPr>
              <w:t xml:space="preserve"> </w:t>
            </w:r>
            <w:r>
              <w:t>con</w:t>
            </w:r>
            <w:r>
              <w:rPr>
                <w:spacing w:val="-12"/>
              </w:rPr>
              <w:t xml:space="preserve"> </w:t>
            </w:r>
            <w:r>
              <w:t>quello</w:t>
            </w:r>
            <w:r>
              <w:rPr>
                <w:spacing w:val="-14"/>
              </w:rPr>
              <w:t xml:space="preserve"> </w:t>
            </w:r>
            <w:r>
              <w:t xml:space="preserve">relativo </w:t>
            </w:r>
            <w:r>
              <w:rPr>
                <w:spacing w:val="-2"/>
              </w:rPr>
              <w:t>all’avviso</w:t>
            </w:r>
          </w:p>
        </w:tc>
        <w:tc>
          <w:tcPr>
            <w:tcW w:w="2259" w:type="dxa"/>
          </w:tcPr>
          <w:p w:rsidR="00CD609F" w:rsidRDefault="00DE354E">
            <w:pPr>
              <w:pStyle w:val="TableParagraph"/>
              <w:ind w:left="105" w:right="618" w:firstLine="708"/>
            </w:pPr>
            <w:r>
              <w:t>Max. 4 (1</w:t>
            </w:r>
            <w:r>
              <w:rPr>
                <w:spacing w:val="-12"/>
              </w:rPr>
              <w:t xml:space="preserve"> </w:t>
            </w:r>
            <w:r>
              <w:t>punto</w:t>
            </w:r>
            <w:r>
              <w:rPr>
                <w:spacing w:val="-12"/>
              </w:rPr>
              <w:t xml:space="preserve"> </w:t>
            </w:r>
            <w:r>
              <w:t>per</w:t>
            </w:r>
            <w:r>
              <w:rPr>
                <w:spacing w:val="-12"/>
              </w:rPr>
              <w:t xml:space="preserve"> </w:t>
            </w:r>
            <w:r>
              <w:t>ogni</w:t>
            </w:r>
          </w:p>
          <w:p w:rsidR="00CD609F" w:rsidRDefault="00DE354E">
            <w:pPr>
              <w:pStyle w:val="TableParagraph"/>
              <w:ind w:left="105"/>
            </w:pPr>
            <w:r>
              <w:t>collaborazione</w:t>
            </w:r>
            <w:r>
              <w:rPr>
                <w:spacing w:val="-6"/>
              </w:rPr>
              <w:t xml:space="preserve"> </w:t>
            </w:r>
            <w:r>
              <w:t>fino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a</w:t>
            </w:r>
          </w:p>
          <w:p w:rsidR="00CD609F" w:rsidRDefault="00DE354E">
            <w:pPr>
              <w:pStyle w:val="TableParagraph"/>
              <w:spacing w:line="252" w:lineRule="exact"/>
              <w:ind w:left="105" w:right="593"/>
            </w:pPr>
            <w:r>
              <w:t>un</w:t>
            </w:r>
            <w:r>
              <w:rPr>
                <w:spacing w:val="-11"/>
              </w:rPr>
              <w:t xml:space="preserve"> </w:t>
            </w:r>
            <w:r>
              <w:t>massimo</w:t>
            </w:r>
            <w:r>
              <w:rPr>
                <w:spacing w:val="-13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 xml:space="preserve">4 </w:t>
            </w:r>
            <w:r>
              <w:rPr>
                <w:spacing w:val="-2"/>
              </w:rPr>
              <w:t>titoli.)</w:t>
            </w:r>
          </w:p>
        </w:tc>
        <w:tc>
          <w:tcPr>
            <w:tcW w:w="1470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</w:tr>
      <w:tr w:rsidR="00CD609F">
        <w:trPr>
          <w:trHeight w:val="252"/>
        </w:trPr>
        <w:tc>
          <w:tcPr>
            <w:tcW w:w="701" w:type="dxa"/>
            <w:tcBorders>
              <w:bottom w:val="nil"/>
            </w:tcBorders>
          </w:tcPr>
          <w:p w:rsidR="00CD609F" w:rsidRDefault="00DE354E">
            <w:pPr>
              <w:pStyle w:val="TableParagraph"/>
              <w:spacing w:before="1" w:line="232" w:lineRule="exact"/>
              <w:ind w:left="107"/>
            </w:pPr>
            <w:r>
              <w:rPr>
                <w:spacing w:val="-10"/>
              </w:rPr>
              <w:t>9</w:t>
            </w:r>
          </w:p>
        </w:tc>
        <w:tc>
          <w:tcPr>
            <w:tcW w:w="3058" w:type="dxa"/>
            <w:tcBorders>
              <w:bottom w:val="nil"/>
            </w:tcBorders>
          </w:tcPr>
          <w:p w:rsidR="00CD609F" w:rsidRDefault="00DE354E">
            <w:pPr>
              <w:pStyle w:val="TableParagraph"/>
              <w:spacing w:before="1" w:line="232" w:lineRule="exact"/>
              <w:ind w:left="105"/>
            </w:pPr>
            <w:r>
              <w:t>Esperienze</w:t>
            </w:r>
            <w:r>
              <w:rPr>
                <w:spacing w:val="-7"/>
              </w:rPr>
              <w:t xml:space="preserve"> </w:t>
            </w:r>
            <w:r>
              <w:t>professionali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nel</w:t>
            </w:r>
          </w:p>
        </w:tc>
        <w:tc>
          <w:tcPr>
            <w:tcW w:w="2259" w:type="dxa"/>
            <w:tcBorders>
              <w:bottom w:val="nil"/>
            </w:tcBorders>
          </w:tcPr>
          <w:p w:rsidR="00CD609F" w:rsidRDefault="00DE354E">
            <w:pPr>
              <w:pStyle w:val="TableParagraph"/>
              <w:spacing w:before="1" w:line="232" w:lineRule="exact"/>
              <w:ind w:left="5"/>
              <w:jc w:val="center"/>
            </w:pPr>
            <w:r>
              <w:t xml:space="preserve">Max. </w:t>
            </w:r>
            <w:r>
              <w:rPr>
                <w:spacing w:val="-10"/>
              </w:rPr>
              <w:t>5</w:t>
            </w:r>
          </w:p>
        </w:tc>
        <w:tc>
          <w:tcPr>
            <w:tcW w:w="1470" w:type="dxa"/>
            <w:vMerge w:val="restart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  <w:vMerge w:val="restart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  <w:vMerge w:val="restart"/>
          </w:tcPr>
          <w:p w:rsidR="00CD609F" w:rsidRDefault="00CD609F">
            <w:pPr>
              <w:pStyle w:val="TableParagraph"/>
              <w:rPr>
                <w:sz w:val="20"/>
              </w:rPr>
            </w:pPr>
          </w:p>
        </w:tc>
      </w:tr>
      <w:tr w:rsidR="00CD609F">
        <w:trPr>
          <w:trHeight w:val="241"/>
        </w:trPr>
        <w:tc>
          <w:tcPr>
            <w:tcW w:w="701" w:type="dxa"/>
            <w:tcBorders>
              <w:top w:val="nil"/>
              <w:bottom w:val="nil"/>
            </w:tcBorders>
          </w:tcPr>
          <w:p w:rsidR="00CD609F" w:rsidRDefault="00CD609F"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CD609F" w:rsidRDefault="00DE354E">
            <w:pPr>
              <w:pStyle w:val="TableParagraph"/>
              <w:spacing w:line="222" w:lineRule="exact"/>
              <w:ind w:left="105"/>
            </w:pPr>
            <w:r>
              <w:t>settore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dell’avviso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CD609F" w:rsidRDefault="00DE354E">
            <w:pPr>
              <w:pStyle w:val="TableParagraph"/>
              <w:spacing w:line="222" w:lineRule="exact"/>
              <w:ind w:left="364"/>
            </w:pPr>
            <w:r>
              <w:t>(1</w:t>
            </w:r>
            <w:r>
              <w:rPr>
                <w:spacing w:val="-4"/>
              </w:rPr>
              <w:t xml:space="preserve"> </w:t>
            </w:r>
            <w:r>
              <w:t>punto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ogni</w:t>
            </w:r>
          </w:p>
        </w:tc>
        <w:tc>
          <w:tcPr>
            <w:tcW w:w="1470" w:type="dxa"/>
            <w:vMerge/>
            <w:tcBorders>
              <w:top w:val="nil"/>
            </w:tcBorders>
          </w:tcPr>
          <w:p w:rsidR="00CD609F" w:rsidRDefault="00CD609F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CD609F" w:rsidRDefault="00CD609F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</w:tcPr>
          <w:p w:rsidR="00CD609F" w:rsidRDefault="00CD609F">
            <w:pPr>
              <w:rPr>
                <w:sz w:val="2"/>
                <w:szCs w:val="2"/>
              </w:rPr>
            </w:pPr>
          </w:p>
        </w:tc>
      </w:tr>
      <w:tr w:rsidR="00CD609F">
        <w:trPr>
          <w:trHeight w:val="243"/>
        </w:trPr>
        <w:tc>
          <w:tcPr>
            <w:tcW w:w="701" w:type="dxa"/>
            <w:tcBorders>
              <w:top w:val="nil"/>
              <w:bottom w:val="nil"/>
            </w:tcBorders>
          </w:tcPr>
          <w:p w:rsidR="00CD609F" w:rsidRDefault="00CD609F"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CD609F" w:rsidRDefault="00CD609F">
            <w:pPr>
              <w:pStyle w:val="TableParagraph"/>
              <w:rPr>
                <w:sz w:val="16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CD609F" w:rsidRDefault="00DE354E">
            <w:pPr>
              <w:pStyle w:val="TableParagraph"/>
              <w:spacing w:line="223" w:lineRule="exact"/>
              <w:ind w:left="242"/>
            </w:pPr>
            <w:r>
              <w:t>esperienza</w:t>
            </w:r>
            <w:r>
              <w:rPr>
                <w:spacing w:val="-6"/>
              </w:rPr>
              <w:t xml:space="preserve"> </w:t>
            </w:r>
            <w:r>
              <w:t>fino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un</w:t>
            </w:r>
          </w:p>
        </w:tc>
        <w:tc>
          <w:tcPr>
            <w:tcW w:w="1470" w:type="dxa"/>
            <w:vMerge/>
            <w:tcBorders>
              <w:top w:val="nil"/>
            </w:tcBorders>
          </w:tcPr>
          <w:p w:rsidR="00CD609F" w:rsidRDefault="00CD609F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CD609F" w:rsidRDefault="00CD609F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</w:tcPr>
          <w:p w:rsidR="00CD609F" w:rsidRDefault="00CD609F">
            <w:pPr>
              <w:rPr>
                <w:sz w:val="2"/>
                <w:szCs w:val="2"/>
              </w:rPr>
            </w:pPr>
          </w:p>
        </w:tc>
      </w:tr>
      <w:tr w:rsidR="00CD609F">
        <w:trPr>
          <w:trHeight w:val="243"/>
        </w:trPr>
        <w:tc>
          <w:tcPr>
            <w:tcW w:w="701" w:type="dxa"/>
            <w:tcBorders>
              <w:top w:val="nil"/>
              <w:bottom w:val="nil"/>
            </w:tcBorders>
          </w:tcPr>
          <w:p w:rsidR="00CD609F" w:rsidRDefault="00CD609F"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CD609F" w:rsidRDefault="00CD609F">
            <w:pPr>
              <w:pStyle w:val="TableParagraph"/>
              <w:rPr>
                <w:sz w:val="16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CD609F" w:rsidRDefault="00DE354E">
            <w:pPr>
              <w:pStyle w:val="TableParagraph"/>
              <w:spacing w:line="223" w:lineRule="exact"/>
              <w:ind w:left="537"/>
            </w:pPr>
            <w:r>
              <w:t>massimo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rPr>
                <w:spacing w:val="-12"/>
              </w:rPr>
              <w:t>5</w:t>
            </w:r>
          </w:p>
        </w:tc>
        <w:tc>
          <w:tcPr>
            <w:tcW w:w="1470" w:type="dxa"/>
            <w:vMerge/>
            <w:tcBorders>
              <w:top w:val="nil"/>
            </w:tcBorders>
          </w:tcPr>
          <w:p w:rsidR="00CD609F" w:rsidRDefault="00CD609F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CD609F" w:rsidRDefault="00CD609F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</w:tcPr>
          <w:p w:rsidR="00CD609F" w:rsidRDefault="00CD609F">
            <w:pPr>
              <w:rPr>
                <w:sz w:val="2"/>
                <w:szCs w:val="2"/>
              </w:rPr>
            </w:pPr>
          </w:p>
        </w:tc>
      </w:tr>
      <w:tr w:rsidR="00CD609F">
        <w:trPr>
          <w:trHeight w:val="245"/>
        </w:trPr>
        <w:tc>
          <w:tcPr>
            <w:tcW w:w="701" w:type="dxa"/>
            <w:tcBorders>
              <w:top w:val="nil"/>
            </w:tcBorders>
          </w:tcPr>
          <w:p w:rsidR="00CD609F" w:rsidRDefault="00CD609F"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  <w:tcBorders>
              <w:top w:val="nil"/>
            </w:tcBorders>
          </w:tcPr>
          <w:p w:rsidR="00CD609F" w:rsidRDefault="00CD609F">
            <w:pPr>
              <w:pStyle w:val="TableParagraph"/>
              <w:rPr>
                <w:sz w:val="16"/>
              </w:rPr>
            </w:pPr>
          </w:p>
        </w:tc>
        <w:tc>
          <w:tcPr>
            <w:tcW w:w="2259" w:type="dxa"/>
            <w:tcBorders>
              <w:top w:val="nil"/>
            </w:tcBorders>
          </w:tcPr>
          <w:p w:rsidR="00CD609F" w:rsidRDefault="00DE354E">
            <w:pPr>
              <w:pStyle w:val="TableParagraph"/>
              <w:spacing w:line="226" w:lineRule="exact"/>
              <w:ind w:left="597"/>
            </w:pPr>
            <w:r>
              <w:rPr>
                <w:spacing w:val="-2"/>
              </w:rPr>
              <w:t>esperienze.)</w:t>
            </w:r>
          </w:p>
        </w:tc>
        <w:tc>
          <w:tcPr>
            <w:tcW w:w="1470" w:type="dxa"/>
            <w:vMerge/>
            <w:tcBorders>
              <w:top w:val="nil"/>
            </w:tcBorders>
          </w:tcPr>
          <w:p w:rsidR="00CD609F" w:rsidRDefault="00CD609F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CD609F" w:rsidRDefault="00CD609F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</w:tcPr>
          <w:p w:rsidR="00CD609F" w:rsidRDefault="00CD609F">
            <w:pPr>
              <w:rPr>
                <w:sz w:val="2"/>
                <w:szCs w:val="2"/>
              </w:rPr>
            </w:pPr>
          </w:p>
        </w:tc>
      </w:tr>
    </w:tbl>
    <w:p w:rsidR="00CD609F" w:rsidRDefault="00CD609F">
      <w:pPr>
        <w:rPr>
          <w:sz w:val="2"/>
          <w:szCs w:val="2"/>
        </w:rPr>
        <w:sectPr w:rsidR="00CD609F">
          <w:pgSz w:w="11910" w:h="16840"/>
          <w:pgMar w:top="520" w:right="620" w:bottom="280" w:left="620" w:header="720" w:footer="720" w:gutter="0"/>
          <w:cols w:space="720"/>
        </w:sectPr>
      </w:pPr>
    </w:p>
    <w:p w:rsidR="00CD609F" w:rsidRDefault="00CD609F">
      <w:pPr>
        <w:pStyle w:val="Corpotesto"/>
        <w:spacing w:before="5"/>
        <w:rPr>
          <w:rFonts w:ascii="Times New Roman"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058"/>
        <w:gridCol w:w="2259"/>
        <w:gridCol w:w="1470"/>
        <w:gridCol w:w="1467"/>
        <w:gridCol w:w="1470"/>
      </w:tblGrid>
      <w:tr w:rsidR="00CD609F">
        <w:trPr>
          <w:trHeight w:val="254"/>
        </w:trPr>
        <w:tc>
          <w:tcPr>
            <w:tcW w:w="701" w:type="dxa"/>
          </w:tcPr>
          <w:p w:rsidR="00CD609F" w:rsidRDefault="00CD609F">
            <w:pPr>
              <w:pStyle w:val="TableParagraph"/>
              <w:rPr>
                <w:sz w:val="18"/>
              </w:rPr>
            </w:pPr>
          </w:p>
        </w:tc>
        <w:tc>
          <w:tcPr>
            <w:tcW w:w="3058" w:type="dxa"/>
          </w:tcPr>
          <w:p w:rsidR="00CD609F" w:rsidRDefault="00CD609F">
            <w:pPr>
              <w:pStyle w:val="TableParagraph"/>
              <w:rPr>
                <w:sz w:val="18"/>
              </w:rPr>
            </w:pPr>
          </w:p>
        </w:tc>
        <w:tc>
          <w:tcPr>
            <w:tcW w:w="2259" w:type="dxa"/>
          </w:tcPr>
          <w:p w:rsidR="00CD609F" w:rsidRDefault="00CD609F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:rsidR="00CD609F" w:rsidRDefault="00CD609F">
            <w:pPr>
              <w:pStyle w:val="TableParagraph"/>
              <w:rPr>
                <w:sz w:val="18"/>
              </w:rPr>
            </w:pPr>
          </w:p>
        </w:tc>
        <w:tc>
          <w:tcPr>
            <w:tcW w:w="1467" w:type="dxa"/>
          </w:tcPr>
          <w:p w:rsidR="00CD609F" w:rsidRDefault="00CD609F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:rsidR="00CD609F" w:rsidRDefault="00CD609F">
            <w:pPr>
              <w:pStyle w:val="TableParagraph"/>
              <w:rPr>
                <w:sz w:val="18"/>
              </w:rPr>
            </w:pPr>
          </w:p>
        </w:tc>
      </w:tr>
      <w:tr w:rsidR="00CD609F">
        <w:trPr>
          <w:trHeight w:val="253"/>
        </w:trPr>
        <w:tc>
          <w:tcPr>
            <w:tcW w:w="701" w:type="dxa"/>
          </w:tcPr>
          <w:p w:rsidR="00CD609F" w:rsidRDefault="00DE354E">
            <w:pPr>
              <w:pStyle w:val="TableParagraph"/>
              <w:spacing w:line="234" w:lineRule="exact"/>
              <w:ind w:left="107"/>
            </w:pPr>
            <w:r>
              <w:rPr>
                <w:spacing w:val="-4"/>
              </w:rPr>
              <w:t>TOT.</w:t>
            </w:r>
          </w:p>
        </w:tc>
        <w:tc>
          <w:tcPr>
            <w:tcW w:w="3058" w:type="dxa"/>
          </w:tcPr>
          <w:p w:rsidR="00CD609F" w:rsidRDefault="00CD609F">
            <w:pPr>
              <w:pStyle w:val="TableParagraph"/>
              <w:rPr>
                <w:sz w:val="18"/>
              </w:rPr>
            </w:pPr>
          </w:p>
        </w:tc>
        <w:tc>
          <w:tcPr>
            <w:tcW w:w="2259" w:type="dxa"/>
          </w:tcPr>
          <w:p w:rsidR="00CD609F" w:rsidRDefault="00CD609F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:rsidR="00CD609F" w:rsidRDefault="00CD609F">
            <w:pPr>
              <w:pStyle w:val="TableParagraph"/>
              <w:rPr>
                <w:sz w:val="18"/>
              </w:rPr>
            </w:pPr>
          </w:p>
        </w:tc>
        <w:tc>
          <w:tcPr>
            <w:tcW w:w="1467" w:type="dxa"/>
          </w:tcPr>
          <w:p w:rsidR="00CD609F" w:rsidRDefault="00CD609F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:rsidR="00CD609F" w:rsidRDefault="00CD609F">
            <w:pPr>
              <w:pStyle w:val="TableParagraph"/>
              <w:rPr>
                <w:sz w:val="18"/>
              </w:rPr>
            </w:pPr>
          </w:p>
        </w:tc>
      </w:tr>
    </w:tbl>
    <w:p w:rsidR="00CD609F" w:rsidRDefault="00CD609F">
      <w:pPr>
        <w:pStyle w:val="Corpotesto"/>
        <w:spacing w:before="36"/>
        <w:rPr>
          <w:rFonts w:ascii="Times New Roman"/>
        </w:rPr>
      </w:pPr>
    </w:p>
    <w:p w:rsidR="00CD609F" w:rsidRDefault="00DE354E">
      <w:pPr>
        <w:pStyle w:val="Corpotesto"/>
        <w:ind w:left="232"/>
      </w:pPr>
      <w:r>
        <w:t>Come</w:t>
      </w:r>
      <w:r>
        <w:rPr>
          <w:spacing w:val="-5"/>
        </w:rPr>
        <w:t xml:space="preserve"> </w:t>
      </w:r>
      <w:r>
        <w:t>previsto</w:t>
      </w:r>
      <w:r>
        <w:rPr>
          <w:spacing w:val="-6"/>
        </w:rPr>
        <w:t xml:space="preserve"> </w:t>
      </w:r>
      <w:r>
        <w:t>dall’Avviso,</w:t>
      </w:r>
      <w:r>
        <w:rPr>
          <w:spacing w:val="-4"/>
        </w:rPr>
        <w:t xml:space="preserve"> </w:t>
      </w:r>
      <w:r>
        <w:rPr>
          <w:spacing w:val="-2"/>
        </w:rPr>
        <w:t>allega:</w:t>
      </w:r>
    </w:p>
    <w:p w:rsidR="00CD609F" w:rsidRDefault="00DE354E">
      <w:pPr>
        <w:pStyle w:val="Paragrafoelenco"/>
        <w:numPr>
          <w:ilvl w:val="0"/>
          <w:numId w:val="3"/>
        </w:numPr>
        <w:tabs>
          <w:tab w:val="left" w:pos="939"/>
        </w:tabs>
        <w:ind w:left="939" w:hanging="347"/>
        <w:rPr>
          <w:sz w:val="24"/>
        </w:rPr>
      </w:pPr>
      <w:r>
        <w:rPr>
          <w:sz w:val="24"/>
        </w:rPr>
        <w:t>CV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formato</w:t>
      </w:r>
      <w:r>
        <w:rPr>
          <w:spacing w:val="-4"/>
          <w:sz w:val="24"/>
        </w:rPr>
        <w:t xml:space="preserve"> </w:t>
      </w:r>
      <w:r>
        <w:rPr>
          <w:sz w:val="24"/>
        </w:rPr>
        <w:t>europeo</w:t>
      </w:r>
      <w:r>
        <w:rPr>
          <w:spacing w:val="-1"/>
          <w:sz w:val="24"/>
        </w:rPr>
        <w:t xml:space="preserve"> </w:t>
      </w:r>
      <w:r>
        <w:rPr>
          <w:sz w:val="24"/>
        </w:rPr>
        <w:t>sottoscritto,</w:t>
      </w:r>
      <w:r>
        <w:rPr>
          <w:spacing w:val="-3"/>
          <w:sz w:val="24"/>
        </w:rPr>
        <w:t xml:space="preserve"> </w:t>
      </w:r>
      <w:r>
        <w:rPr>
          <w:sz w:val="24"/>
        </w:rPr>
        <w:t>secondo</w:t>
      </w:r>
      <w:r>
        <w:rPr>
          <w:spacing w:val="-5"/>
          <w:sz w:val="24"/>
        </w:rPr>
        <w:t xml:space="preserve"> </w:t>
      </w:r>
      <w:r>
        <w:rPr>
          <w:sz w:val="24"/>
        </w:rPr>
        <w:t>l’Allegato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B</w:t>
      </w:r>
    </w:p>
    <w:p w:rsidR="00CD609F" w:rsidRDefault="00DE354E">
      <w:pPr>
        <w:pStyle w:val="Paragrafoelenco"/>
        <w:numPr>
          <w:ilvl w:val="0"/>
          <w:numId w:val="3"/>
        </w:numPr>
        <w:tabs>
          <w:tab w:val="left" w:pos="939"/>
        </w:tabs>
        <w:ind w:left="939" w:hanging="347"/>
        <w:rPr>
          <w:sz w:val="24"/>
        </w:rPr>
      </w:pPr>
      <w:r>
        <w:rPr>
          <w:sz w:val="24"/>
        </w:rPr>
        <w:t>Copia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documento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identità</w:t>
      </w:r>
      <w:r>
        <w:rPr>
          <w:spacing w:val="-2"/>
          <w:sz w:val="24"/>
        </w:rPr>
        <w:t xml:space="preserve"> </w:t>
      </w:r>
      <w:r>
        <w:rPr>
          <w:sz w:val="24"/>
        </w:rPr>
        <w:t>valido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codice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fiscale</w:t>
      </w:r>
    </w:p>
    <w:p w:rsidR="00CD609F" w:rsidRDefault="00DE354E">
      <w:pPr>
        <w:pStyle w:val="Corpotesto"/>
        <w:tabs>
          <w:tab w:val="left" w:pos="5299"/>
          <w:tab w:val="left" w:pos="5897"/>
          <w:tab w:val="left" w:pos="10385"/>
        </w:tabs>
        <w:spacing w:before="293"/>
        <w:ind w:left="232"/>
      </w:pPr>
      <w:r>
        <w:t xml:space="preserve">Luogo e data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ab/>
      </w:r>
    </w:p>
    <w:p w:rsidR="00CD609F" w:rsidRDefault="00CD609F">
      <w:pPr>
        <w:pStyle w:val="Corpotesto"/>
        <w:rPr>
          <w:sz w:val="20"/>
        </w:rPr>
      </w:pPr>
    </w:p>
    <w:p w:rsidR="00CD609F" w:rsidRDefault="00CD609F">
      <w:pPr>
        <w:pStyle w:val="Corpotesto"/>
        <w:rPr>
          <w:sz w:val="20"/>
        </w:rPr>
      </w:pPr>
    </w:p>
    <w:p w:rsidR="00CD609F" w:rsidRDefault="00CD609F">
      <w:pPr>
        <w:pStyle w:val="Corpotesto"/>
        <w:spacing w:before="51"/>
        <w:rPr>
          <w:sz w:val="20"/>
        </w:rPr>
      </w:pPr>
    </w:p>
    <w:p w:rsidR="00CD609F" w:rsidRDefault="00DE354E">
      <w:pPr>
        <w:spacing w:line="243" w:lineRule="exact"/>
        <w:ind w:left="232"/>
        <w:jc w:val="both"/>
        <w:rPr>
          <w:b/>
          <w:sz w:val="20"/>
        </w:rPr>
      </w:pPr>
      <w:r>
        <w:rPr>
          <w:b/>
          <w:sz w:val="20"/>
        </w:rPr>
        <w:t>INFORMATIVA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PRIVACY</w:t>
      </w:r>
    </w:p>
    <w:p w:rsidR="00CD609F" w:rsidRDefault="00DE354E">
      <w:pPr>
        <w:ind w:left="232" w:right="223"/>
        <w:jc w:val="both"/>
        <w:rPr>
          <w:sz w:val="20"/>
        </w:rPr>
      </w:pPr>
      <w:r>
        <w:rPr>
          <w:sz w:val="20"/>
        </w:rPr>
        <w:t xml:space="preserve">Informiamo che </w:t>
      </w:r>
      <w:r w:rsidR="000127AC">
        <w:rPr>
          <w:sz w:val="20"/>
        </w:rPr>
        <w:t xml:space="preserve">IC DOMENICO SAVIO MATTINATA </w:t>
      </w:r>
      <w:r>
        <w:rPr>
          <w:sz w:val="20"/>
        </w:rPr>
        <w:t xml:space="preserve"> in riferimento alle finalità istituzionali dell’istruzione e della formazione e ad ogni attività ad esse strumentale, raccoglie, registra, elabora, conserva e custodisce dati personali identificativi dei</w:t>
      </w:r>
      <w:r>
        <w:rPr>
          <w:spacing w:val="80"/>
          <w:sz w:val="20"/>
        </w:rPr>
        <w:t xml:space="preserve"> </w:t>
      </w:r>
      <w:r>
        <w:rPr>
          <w:sz w:val="20"/>
        </w:rPr>
        <w:t>soggetti con i quali</w:t>
      </w:r>
      <w:r>
        <w:rPr>
          <w:sz w:val="20"/>
        </w:rPr>
        <w:t xml:space="preserve"> entra in relazione nell’ambito delle procedure per l’erogazione di servizi formativi. In applicazione del D.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 xml:space="preserve"> 101/2018 e dal GDPR 679/2016, i dati personali sono trattati in modo lecito, secondo correttezza e con adozione di</w:t>
      </w:r>
      <w:r>
        <w:rPr>
          <w:spacing w:val="40"/>
          <w:sz w:val="20"/>
        </w:rPr>
        <w:t xml:space="preserve"> </w:t>
      </w:r>
      <w:r>
        <w:rPr>
          <w:sz w:val="20"/>
        </w:rPr>
        <w:t>idonee misure di protezione</w:t>
      </w:r>
      <w:r>
        <w:rPr>
          <w:sz w:val="20"/>
        </w:rPr>
        <w:t xml:space="preserve"> relativamente all’ambiente in cui vengono custoditi, al sistema adottato per elaborarli, ai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soggetti incaricati del trattamento. Titolare del trattamento dei </w:t>
      </w:r>
      <w:r w:rsidRPr="000127AC">
        <w:rPr>
          <w:sz w:val="20"/>
        </w:rPr>
        <w:t>dat</w:t>
      </w:r>
      <w:r w:rsidRPr="000127AC">
        <w:rPr>
          <w:sz w:val="20"/>
        </w:rPr>
        <w:t xml:space="preserve">i personali è </w:t>
      </w:r>
      <w:r w:rsidR="000127AC">
        <w:rPr>
          <w:sz w:val="20"/>
        </w:rPr>
        <w:t xml:space="preserve">MIRELLA COLI </w:t>
      </w:r>
      <w:bookmarkStart w:id="0" w:name="_GoBack"/>
      <w:bookmarkEnd w:id="0"/>
      <w:r w:rsidRPr="000127AC">
        <w:rPr>
          <w:sz w:val="20"/>
        </w:rPr>
        <w:t>,</w:t>
      </w:r>
      <w:r>
        <w:rPr>
          <w:sz w:val="20"/>
        </w:rPr>
        <w:t xml:space="preserve"> nella persona del Dirigente Scolastico, il Responsabile del trattam</w:t>
      </w:r>
      <w:r>
        <w:rPr>
          <w:sz w:val="20"/>
        </w:rPr>
        <w:t>ento dei dati è il DSGA (Direttore dei Servizi Generali ed Amministrativi),</w:t>
      </w:r>
      <w:r>
        <w:rPr>
          <w:spacing w:val="-1"/>
          <w:sz w:val="20"/>
        </w:rPr>
        <w:t xml:space="preserve"> </w:t>
      </w:r>
      <w:r>
        <w:rPr>
          <w:sz w:val="20"/>
        </w:rPr>
        <w:t>incaricati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trattamento dei</w:t>
      </w:r>
      <w:r>
        <w:rPr>
          <w:spacing w:val="-1"/>
          <w:sz w:val="20"/>
        </w:rPr>
        <w:t xml:space="preserve"> </w:t>
      </w:r>
      <w:r>
        <w:rPr>
          <w:sz w:val="20"/>
        </w:rPr>
        <w:t>dati</w:t>
      </w:r>
      <w:r>
        <w:rPr>
          <w:spacing w:val="-4"/>
          <w:sz w:val="20"/>
        </w:rPr>
        <w:t xml:space="preserve"> </w:t>
      </w:r>
      <w:r>
        <w:rPr>
          <w:sz w:val="20"/>
        </w:rPr>
        <w:t>sono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DSGA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gli</w:t>
      </w:r>
      <w:r>
        <w:rPr>
          <w:spacing w:val="-1"/>
          <w:sz w:val="20"/>
        </w:rPr>
        <w:t xml:space="preserve"> </w:t>
      </w:r>
      <w:r>
        <w:rPr>
          <w:sz w:val="20"/>
        </w:rPr>
        <w:t>Assistenti</w:t>
      </w:r>
      <w:r>
        <w:rPr>
          <w:spacing w:val="-1"/>
          <w:sz w:val="20"/>
        </w:rPr>
        <w:t xml:space="preserve"> </w:t>
      </w:r>
      <w:r>
        <w:rPr>
          <w:sz w:val="20"/>
        </w:rPr>
        <w:t>Amministrativi, oltre</w:t>
      </w:r>
      <w:r>
        <w:rPr>
          <w:spacing w:val="-1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soggetti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componenti la commissione. I dati possono essere comunque trattati in relazione </w:t>
      </w:r>
      <w:r>
        <w:rPr>
          <w:sz w:val="20"/>
        </w:rPr>
        <w:t xml:space="preserve">ad adempimenti relativi o connessi alla gestione del </w:t>
      </w:r>
      <w:r>
        <w:rPr>
          <w:spacing w:val="-2"/>
          <w:sz w:val="20"/>
        </w:rPr>
        <w:t>progetto.</w:t>
      </w:r>
    </w:p>
    <w:p w:rsidR="00CD609F" w:rsidRDefault="00DE354E">
      <w:pPr>
        <w:spacing w:before="2"/>
        <w:ind w:left="232" w:right="224"/>
        <w:jc w:val="both"/>
        <w:rPr>
          <w:sz w:val="20"/>
        </w:rPr>
      </w:pPr>
      <w:r>
        <w:rPr>
          <w:sz w:val="20"/>
        </w:rPr>
        <w:t>Il/La sottoscritto/a, esprime il proprio consenso affinché i dati personali forniti con la presente richiesta possano essere trattati nel rispetto della normativa vigente per gli adempimenti co</w:t>
      </w:r>
      <w:r>
        <w:rPr>
          <w:sz w:val="20"/>
        </w:rPr>
        <w:t>nnessi alla presente procedura.</w:t>
      </w:r>
    </w:p>
    <w:p w:rsidR="00CD609F" w:rsidRDefault="00CD609F">
      <w:pPr>
        <w:pStyle w:val="Corpotesto"/>
        <w:rPr>
          <w:sz w:val="20"/>
        </w:rPr>
      </w:pPr>
    </w:p>
    <w:p w:rsidR="00CD609F" w:rsidRDefault="00CD609F">
      <w:pPr>
        <w:pStyle w:val="Corpotesto"/>
        <w:spacing w:before="24"/>
        <w:rPr>
          <w:sz w:val="20"/>
        </w:rPr>
      </w:pPr>
    </w:p>
    <w:p w:rsidR="00CD609F" w:rsidRDefault="00DE354E">
      <w:pPr>
        <w:tabs>
          <w:tab w:val="left" w:pos="4953"/>
          <w:tab w:val="left" w:pos="9619"/>
        </w:tabs>
        <w:ind w:left="232"/>
        <w:jc w:val="both"/>
        <w:rPr>
          <w:sz w:val="20"/>
        </w:rPr>
      </w:pPr>
      <w:r>
        <w:rPr>
          <w:sz w:val="20"/>
        </w:rPr>
        <w:t>Luogo e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pacing w:val="40"/>
          <w:sz w:val="20"/>
        </w:rPr>
        <w:t xml:space="preserve">  </w:t>
      </w:r>
      <w:r>
        <w:rPr>
          <w:sz w:val="20"/>
        </w:rPr>
        <w:t xml:space="preserve">Firma </w:t>
      </w:r>
      <w:r>
        <w:rPr>
          <w:sz w:val="20"/>
          <w:u w:val="single"/>
        </w:rPr>
        <w:tab/>
      </w:r>
    </w:p>
    <w:sectPr w:rsidR="00CD609F">
      <w:pgSz w:w="11910" w:h="16840"/>
      <w:pgMar w:top="52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54E" w:rsidRDefault="00DE354E">
      <w:r>
        <w:separator/>
      </w:r>
    </w:p>
  </w:endnote>
  <w:endnote w:type="continuationSeparator" w:id="0">
    <w:p w:rsidR="00DE354E" w:rsidRDefault="00DE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54E" w:rsidRDefault="00DE354E">
      <w:r>
        <w:separator/>
      </w:r>
    </w:p>
  </w:footnote>
  <w:footnote w:type="continuationSeparator" w:id="0">
    <w:p w:rsidR="00DE354E" w:rsidRDefault="00DE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>
      <w:numFmt w:val="bullet"/>
      <w:lvlText w:val="-"/>
      <w:lvlJc w:val="left"/>
      <w:pPr>
        <w:ind w:left="95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>
      <w:numFmt w:val="bullet"/>
      <w:lvlText w:val="•"/>
      <w:lvlJc w:val="left"/>
      <w:pPr>
        <w:ind w:left="1930" w:hanging="360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2901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71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42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83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5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25" w:hanging="360"/>
      </w:pPr>
      <w:rPr>
        <w:rFonts w:hint="default"/>
        <w:lang w:val="it-IT" w:eastAsia="en-US" w:bidi="ar-SA"/>
      </w:rPr>
    </w:lvl>
  </w:abstractNum>
  <w:abstractNum w:abstractNumId="1">
    <w:nsid w:val="0053208E"/>
    <w:multiLevelType w:val="multilevel"/>
    <w:tmpl w:val="0053208E"/>
    <w:lvl w:ilvl="0">
      <w:numFmt w:val="bullet"/>
      <w:lvlText w:val="-"/>
      <w:lvlJc w:val="left"/>
      <w:pPr>
        <w:ind w:left="940" w:hanging="34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>
      <w:numFmt w:val="bullet"/>
      <w:lvlText w:val="•"/>
      <w:lvlJc w:val="left"/>
      <w:pPr>
        <w:ind w:left="1912" w:hanging="348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2885" w:hanging="34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57" w:hanging="3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30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803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75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48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21" w:hanging="348"/>
      </w:pPr>
      <w:rPr>
        <w:rFonts w:hint="default"/>
        <w:lang w:val="it-IT" w:eastAsia="en-US" w:bidi="ar-SA"/>
      </w:rPr>
    </w:lvl>
  </w:abstractNum>
  <w:abstractNum w:abstractNumId="2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940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>
      <w:numFmt w:val="bullet"/>
      <w:lvlText w:val="•"/>
      <w:lvlJc w:val="left"/>
      <w:pPr>
        <w:ind w:left="1912" w:hanging="348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2885" w:hanging="34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57" w:hanging="3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30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803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75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48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21" w:hanging="3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609F"/>
    <w:rsid w:val="000127AC"/>
    <w:rsid w:val="00CD609F"/>
    <w:rsid w:val="00DE354E"/>
    <w:rsid w:val="1DED714D"/>
    <w:rsid w:val="345843C3"/>
    <w:rsid w:val="5C41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Titolo1">
    <w:name w:val="heading 1"/>
    <w:basedOn w:val="Normale"/>
    <w:uiPriority w:val="1"/>
    <w:qFormat/>
    <w:pPr>
      <w:spacing w:before="1"/>
      <w:ind w:left="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6" w:right="1"/>
      <w:jc w:val="center"/>
    </w:pPr>
    <w:rPr>
      <w:b/>
      <w:b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pPr>
      <w:ind w:left="952" w:hanging="36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qFormat/>
    <w:rsid w:val="000127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Titolo1">
    <w:name w:val="heading 1"/>
    <w:basedOn w:val="Normale"/>
    <w:uiPriority w:val="1"/>
    <w:qFormat/>
    <w:pPr>
      <w:spacing w:before="1"/>
      <w:ind w:left="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6" w:right="1"/>
      <w:jc w:val="center"/>
    </w:pPr>
    <w:rPr>
      <w:b/>
      <w:b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pPr>
      <w:ind w:left="952" w:hanging="36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qFormat/>
    <w:rsid w:val="00012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*Distretto Scolastico</dc:creator>
  <cp:lastModifiedBy>Utente</cp:lastModifiedBy>
  <cp:revision>2</cp:revision>
  <dcterms:created xsi:type="dcterms:W3CDTF">2024-02-26T10:20:00Z</dcterms:created>
  <dcterms:modified xsi:type="dcterms:W3CDTF">2024-02-26T10:20:00Z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2024-01-29T00:00:00Z</vt:filetime>
  </property>
  <property fmtid="{D5CDD505-2E9C-101B-9397-08002B2CF9AE}" pid="5" name="Producer">
    <vt:lpwstr>Microsoft® Word 2016</vt:lpwstr>
  </property>
  <property fmtid="{D5CDD505-2E9C-101B-9397-08002B2CF9AE}" pid="6" name="KSOProductBuildVer">
    <vt:lpwstr>1033-12.2.0.13416</vt:lpwstr>
  </property>
  <property fmtid="{D5CDD505-2E9C-101B-9397-08002B2CF9AE}" pid="7" name="ICV">
    <vt:lpwstr>8B14C3F80A4548C294FFF9192597990D_13</vt:lpwstr>
  </property>
</Properties>
</file>