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50" w:rsidRDefault="003B51B8">
      <w:pPr>
        <w:pStyle w:val="Titolo1"/>
        <w:spacing w:before="27"/>
        <w:ind w:left="0" w:right="223"/>
        <w:jc w:val="right"/>
      </w:pPr>
      <w:r>
        <w:t>ALLEGATO A2</w:t>
      </w:r>
      <w:bookmarkStart w:id="0" w:name="_GoBack"/>
      <w:bookmarkEnd w:id="0"/>
    </w:p>
    <w:p w:rsidR="00BE1350" w:rsidRDefault="00BE1350">
      <w:pPr>
        <w:pStyle w:val="Corpotesto"/>
        <w:rPr>
          <w:b/>
        </w:rPr>
      </w:pPr>
    </w:p>
    <w:p w:rsidR="00BE1350" w:rsidRDefault="00455342">
      <w:pPr>
        <w:pStyle w:val="Titolo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</w:p>
    <w:p w:rsidR="00BE1350" w:rsidRDefault="00455342">
      <w:pPr>
        <w:spacing w:before="2" w:line="293" w:lineRule="exact"/>
        <w:ind w:left="356" w:right="356"/>
        <w:jc w:val="center"/>
        <w:rPr>
          <w:b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di Esperto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t>:</w:t>
      </w:r>
      <w:r>
        <w:rPr>
          <w:spacing w:val="-1"/>
        </w:rPr>
        <w:t xml:space="preserve"> </w:t>
      </w:r>
      <w:r>
        <w:rPr>
          <w:b/>
        </w:rPr>
        <w:t>Piano</w:t>
      </w:r>
      <w:r>
        <w:rPr>
          <w:b/>
          <w:spacing w:val="-3"/>
        </w:rPr>
        <w:t xml:space="preserve"> </w:t>
      </w:r>
      <w:r>
        <w:rPr>
          <w:b/>
        </w:rPr>
        <w:t>Nazionale</w:t>
      </w:r>
      <w:r>
        <w:rPr>
          <w:b/>
          <w:spacing w:val="-7"/>
        </w:rPr>
        <w:t xml:space="preserve"> </w:t>
      </w:r>
      <w:r>
        <w:rPr>
          <w:b/>
        </w:rPr>
        <w:t>Di</w:t>
      </w:r>
    </w:p>
    <w:p w:rsidR="00BE1350" w:rsidRDefault="00455342">
      <w:pPr>
        <w:ind w:left="248" w:right="245" w:firstLine="4"/>
        <w:jc w:val="center"/>
        <w:rPr>
          <w:b/>
        </w:rPr>
      </w:pPr>
      <w:r>
        <w:rPr>
          <w:b/>
        </w:rPr>
        <w:t xml:space="preserve">Ripresa e Resilienza finanziato dall’Unione Europea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 - Missione 4: Istruzione e </w:t>
      </w:r>
      <w:r>
        <w:rPr>
          <w:b/>
        </w:rPr>
        <w:t>Ricerca -</w:t>
      </w:r>
      <w:r>
        <w:rPr>
          <w:b/>
          <w:spacing w:val="1"/>
        </w:rPr>
        <w:t xml:space="preserve"> </w:t>
      </w:r>
      <w:r>
        <w:rPr>
          <w:b/>
        </w:rPr>
        <w:t>Componente 1 Potenziamento dell’offerta dei servizi di istruzione: dagli asili nido alle Università - Investimento</w:t>
      </w:r>
      <w:r>
        <w:rPr>
          <w:b/>
          <w:spacing w:val="-47"/>
        </w:rPr>
        <w:t xml:space="preserve"> </w:t>
      </w:r>
      <w:r>
        <w:rPr>
          <w:b/>
        </w:rPr>
        <w:t>3.1:</w:t>
      </w:r>
      <w:r>
        <w:rPr>
          <w:b/>
          <w:spacing w:val="-3"/>
        </w:rPr>
        <w:t xml:space="preserve"> </w:t>
      </w:r>
      <w:r>
        <w:rPr>
          <w:b/>
        </w:rPr>
        <w:t>Nuove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nuovi</w:t>
      </w:r>
      <w:r>
        <w:rPr>
          <w:b/>
          <w:spacing w:val="-2"/>
        </w:rPr>
        <w:t xml:space="preserve"> </w:t>
      </w:r>
      <w:r>
        <w:rPr>
          <w:b/>
        </w:rPr>
        <w:t>linguaggi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potenziamento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STEM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multilinguistiche</w:t>
      </w:r>
    </w:p>
    <w:p w:rsidR="00BE1350" w:rsidRDefault="00455342">
      <w:pPr>
        <w:spacing w:line="267" w:lineRule="exact"/>
        <w:ind w:left="356" w:right="354"/>
        <w:jc w:val="center"/>
        <w:rPr>
          <w:b/>
        </w:rPr>
      </w:pPr>
      <w:r>
        <w:rPr>
          <w:b/>
        </w:rPr>
        <w:t>– D.M.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aprile</w:t>
      </w:r>
      <w:r>
        <w:rPr>
          <w:b/>
          <w:spacing w:val="-4"/>
        </w:rPr>
        <w:t xml:space="preserve"> </w:t>
      </w:r>
      <w:r>
        <w:rPr>
          <w:b/>
        </w:rPr>
        <w:t>2023-</w:t>
      </w:r>
    </w:p>
    <w:p w:rsidR="00E76DEB" w:rsidRPr="00B70AE9" w:rsidRDefault="00E76DEB" w:rsidP="00E76DEB">
      <w:pPr>
        <w:jc w:val="both"/>
        <w:rPr>
          <w:b/>
          <w:i/>
          <w:sz w:val="24"/>
        </w:rPr>
      </w:pPr>
      <w:r w:rsidRPr="00B70AE9">
        <w:rPr>
          <w:b/>
          <w:i/>
          <w:sz w:val="24"/>
        </w:rPr>
        <w:t>Titolo</w:t>
      </w:r>
      <w:r w:rsidRPr="00B70AE9">
        <w:rPr>
          <w:b/>
          <w:i/>
          <w:spacing w:val="-6"/>
          <w:sz w:val="24"/>
        </w:rPr>
        <w:t xml:space="preserve"> </w:t>
      </w:r>
      <w:r w:rsidRPr="00B70AE9">
        <w:rPr>
          <w:b/>
          <w:i/>
          <w:sz w:val="24"/>
        </w:rPr>
        <w:t>del</w:t>
      </w:r>
      <w:r w:rsidRPr="00B70AE9">
        <w:rPr>
          <w:b/>
          <w:i/>
          <w:spacing w:val="-1"/>
          <w:sz w:val="24"/>
        </w:rPr>
        <w:t xml:space="preserve"> </w:t>
      </w:r>
      <w:r w:rsidRPr="00B70AE9">
        <w:rPr>
          <w:b/>
          <w:i/>
          <w:sz w:val="24"/>
        </w:rPr>
        <w:t>progetto:</w:t>
      </w:r>
      <w:r w:rsidRPr="00B70AE9">
        <w:rPr>
          <w:b/>
          <w:i/>
          <w:spacing w:val="1"/>
          <w:sz w:val="24"/>
        </w:rPr>
        <w:t xml:space="preserve"> </w:t>
      </w:r>
      <w:r w:rsidRPr="00B70AE9">
        <w:rPr>
          <w:b/>
          <w:i/>
          <w:spacing w:val="-4"/>
          <w:sz w:val="24"/>
        </w:rPr>
        <w:t>“</w:t>
      </w:r>
      <w:r w:rsidRPr="00B70AE9">
        <w:rPr>
          <w:b/>
          <w:i/>
          <w:spacing w:val="-4"/>
          <w:sz w:val="24"/>
          <w:u w:val="single"/>
        </w:rPr>
        <w:t>SEZIONE AUREA</w:t>
      </w:r>
      <w:r w:rsidRPr="00B70AE9">
        <w:rPr>
          <w:b/>
          <w:i/>
          <w:spacing w:val="-4"/>
          <w:sz w:val="24"/>
        </w:rPr>
        <w:t>”</w:t>
      </w:r>
    </w:p>
    <w:p w:rsidR="00E76DEB" w:rsidRPr="00B70AE9" w:rsidRDefault="00E76DEB" w:rsidP="00E76DEB">
      <w:pPr>
        <w:rPr>
          <w:b/>
          <w:i/>
          <w:sz w:val="24"/>
        </w:rPr>
      </w:pPr>
      <w:r w:rsidRPr="00B70AE9">
        <w:rPr>
          <w:b/>
          <w:i/>
          <w:sz w:val="24"/>
        </w:rPr>
        <w:t xml:space="preserve">         CNP:</w:t>
      </w:r>
      <w:r w:rsidRPr="00B70AE9">
        <w:rPr>
          <w:b/>
          <w:i/>
          <w:spacing w:val="-14"/>
          <w:sz w:val="24"/>
        </w:rPr>
        <w:t xml:space="preserve"> </w:t>
      </w:r>
      <w:r w:rsidRPr="00B70AE9">
        <w:rPr>
          <w:b/>
          <w:i/>
          <w:sz w:val="24"/>
        </w:rPr>
        <w:t xml:space="preserve">M4C1I3.1-2023-1143-P-27819 </w:t>
      </w:r>
    </w:p>
    <w:p w:rsidR="00E76DEB" w:rsidRPr="00B70AE9" w:rsidRDefault="00E76DEB" w:rsidP="00E76D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AE9">
        <w:rPr>
          <w:b/>
          <w:i/>
          <w:sz w:val="24"/>
        </w:rPr>
        <w:t xml:space="preserve">        CUP: </w:t>
      </w:r>
      <w:r w:rsidRPr="00B70AE9">
        <w:rPr>
          <w:rFonts w:ascii="Times New Roman" w:eastAsia="Times New Roman" w:hAnsi="Times New Roman" w:cs="Times New Roman"/>
          <w:b/>
          <w:sz w:val="24"/>
          <w:szCs w:val="24"/>
        </w:rPr>
        <w:t>J54D23001900006</w:t>
      </w:r>
    </w:p>
    <w:p w:rsidR="00BE1350" w:rsidRPr="00E76DEB" w:rsidRDefault="00455342">
      <w:pPr>
        <w:pStyle w:val="Corpotesto"/>
        <w:spacing w:line="293" w:lineRule="exact"/>
        <w:ind w:right="225"/>
        <w:jc w:val="right"/>
        <w:rPr>
          <w:spacing w:val="-52"/>
        </w:rPr>
      </w:pPr>
      <w:r w:rsidRPr="00E76DEB">
        <w:t>Al Di</w:t>
      </w:r>
      <w:r w:rsidRPr="00E76DEB">
        <w:t>rigente Scolastico</w:t>
      </w:r>
      <w:r w:rsidRPr="00E76DEB">
        <w:rPr>
          <w:spacing w:val="-52"/>
        </w:rPr>
        <w:t xml:space="preserve"> </w:t>
      </w:r>
    </w:p>
    <w:p w:rsidR="00BE1350" w:rsidRDefault="00455342">
      <w:pPr>
        <w:pStyle w:val="Corpotesto"/>
        <w:spacing w:line="293" w:lineRule="exact"/>
        <w:ind w:right="225"/>
        <w:jc w:val="right"/>
        <w:rPr>
          <w:spacing w:val="-1"/>
        </w:rPr>
      </w:pPr>
      <w:r w:rsidRPr="00E76DEB">
        <w:rPr>
          <w:spacing w:val="-1"/>
        </w:rPr>
        <w:t>dell’</w:t>
      </w:r>
      <w:r w:rsidR="00E76DEB">
        <w:rPr>
          <w:spacing w:val="-1"/>
        </w:rPr>
        <w:t xml:space="preserve">IC DOMENICO SAVIO </w:t>
      </w:r>
    </w:p>
    <w:p w:rsidR="00E76DEB" w:rsidRPr="00E76DEB" w:rsidRDefault="00E76DEB">
      <w:pPr>
        <w:pStyle w:val="Corpotesto"/>
        <w:spacing w:line="293" w:lineRule="exact"/>
        <w:ind w:right="225"/>
        <w:jc w:val="right"/>
      </w:pPr>
      <w:r>
        <w:rPr>
          <w:spacing w:val="-1"/>
        </w:rPr>
        <w:t xml:space="preserve">MATTINATA </w:t>
      </w:r>
    </w:p>
    <w:p w:rsidR="00BE1350" w:rsidRDefault="00BE1350">
      <w:pPr>
        <w:pStyle w:val="Corpotesto"/>
      </w:pPr>
    </w:p>
    <w:p w:rsidR="00BE1350" w:rsidRDefault="00455342">
      <w:pPr>
        <w:pStyle w:val="Corpotesto"/>
        <w:tabs>
          <w:tab w:val="left" w:pos="3161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line="360" w:lineRule="auto"/>
        <w:ind w:left="232" w:right="183"/>
        <w:jc w:val="both"/>
      </w:pPr>
      <w:r>
        <w:t>Il/La</w:t>
      </w:r>
      <w:r>
        <w:rPr>
          <w:spacing w:val="-11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/personale</w:t>
      </w:r>
      <w:r>
        <w:rPr>
          <w:spacing w:val="-2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</w:p>
    <w:p w:rsidR="00BE1350" w:rsidRDefault="00455342">
      <w:pPr>
        <w:pStyle w:val="Corpotesto"/>
        <w:spacing w:before="10"/>
        <w:rPr>
          <w:sz w:val="17"/>
        </w:rPr>
      </w:pPr>
      <w:r>
        <w:pict>
          <v:shape id="_x0000_s1026" style="position:absolute;margin-left:42.55pt;margin-top:13.2pt;width:233.2pt;height:.1pt;z-index:-251658752;mso-wrap-distance-top:0;mso-wrap-distance-bottom:0;mso-position-horizontal-relative:page;mso-width-relative:page;mso-height-relative:page" coordorigin="852,265" coordsize="4664,0" o:spt="100" adj="0,,0" path="m852,265r3944,m4799,265r71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BE1350" w:rsidRDefault="00BE1350">
      <w:pPr>
        <w:pStyle w:val="Corpotesto"/>
        <w:spacing w:before="1"/>
        <w:rPr>
          <w:sz w:val="7"/>
        </w:rPr>
      </w:pPr>
    </w:p>
    <w:p w:rsidR="00BE1350" w:rsidRDefault="00455342">
      <w:pPr>
        <w:pStyle w:val="Corpotesto"/>
        <w:spacing w:before="52"/>
        <w:ind w:left="232"/>
      </w:pPr>
      <w:r>
        <w:t>con 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tempo:</w:t>
      </w:r>
    </w:p>
    <w:p w:rsidR="00BE1350" w:rsidRDefault="00455342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46"/>
        <w:ind w:hanging="349"/>
        <w:rPr>
          <w:sz w:val="24"/>
        </w:rPr>
      </w:pPr>
      <w:r>
        <w:rPr>
          <w:sz w:val="24"/>
        </w:rPr>
        <w:t>Indeterminato</w:t>
      </w:r>
    </w:p>
    <w:p w:rsidR="00BE1350" w:rsidRDefault="00455342">
      <w:pPr>
        <w:pStyle w:val="Paragrafoelenco"/>
        <w:numPr>
          <w:ilvl w:val="0"/>
          <w:numId w:val="1"/>
        </w:numPr>
        <w:tabs>
          <w:tab w:val="left" w:pos="940"/>
          <w:tab w:val="left" w:pos="941"/>
          <w:tab w:val="left" w:pos="3259"/>
          <w:tab w:val="left" w:pos="3709"/>
          <w:tab w:val="left" w:pos="4569"/>
        </w:tabs>
        <w:spacing w:before="146"/>
        <w:ind w:hanging="349"/>
        <w:rPr>
          <w:sz w:val="24"/>
        </w:rPr>
      </w:pPr>
      <w:r>
        <w:rPr>
          <w:sz w:val="24"/>
        </w:rPr>
        <w:t>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1350" w:rsidRDefault="00BE1350">
      <w:pPr>
        <w:pStyle w:val="Corpotesto"/>
        <w:rPr>
          <w:sz w:val="20"/>
        </w:rPr>
      </w:pPr>
    </w:p>
    <w:p w:rsidR="00BE1350" w:rsidRDefault="00455342">
      <w:pPr>
        <w:pStyle w:val="Titolo1"/>
        <w:spacing w:before="198"/>
        <w:ind w:right="353"/>
      </w:pPr>
      <w:r>
        <w:t>CHIEDE</w:t>
      </w:r>
    </w:p>
    <w:p w:rsidR="00BE1350" w:rsidRDefault="00BE1350">
      <w:pPr>
        <w:pStyle w:val="Corpotesto"/>
        <w:spacing w:before="11"/>
        <w:rPr>
          <w:b/>
          <w:sz w:val="23"/>
        </w:rPr>
      </w:pPr>
    </w:p>
    <w:p w:rsidR="00BE1350" w:rsidRDefault="00455342">
      <w:pPr>
        <w:pStyle w:val="Corpotesto"/>
        <w:spacing w:before="1"/>
        <w:ind w:left="232"/>
      </w:pPr>
      <w:r>
        <w:t>di</w:t>
      </w:r>
      <w:r>
        <w:rPr>
          <w:spacing w:val="33"/>
        </w:rPr>
        <w:t xml:space="preserve"> </w:t>
      </w:r>
      <w:r>
        <w:t>partecipare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l’attribuzione</w:t>
      </w:r>
      <w:r>
        <w:rPr>
          <w:spacing w:val="32"/>
        </w:rPr>
        <w:t xml:space="preserve"> </w:t>
      </w:r>
      <w:r>
        <w:t>dell’incarico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Esperto</w:t>
      </w:r>
      <w:r>
        <w:rPr>
          <w:spacing w:val="33"/>
        </w:rPr>
        <w:t xml:space="preserve"> </w:t>
      </w:r>
      <w:r>
        <w:t>membro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Gruppo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Lavoro</w:t>
      </w:r>
      <w:r>
        <w:rPr>
          <w:spacing w:val="-5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MULTILINGUISMO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rPr>
          <w:u w:val="single"/>
        </w:rPr>
        <w:t>ESPERTO</w:t>
      </w:r>
      <w:r>
        <w:rPr>
          <w:spacing w:val="1"/>
          <w:u w:val="single"/>
        </w:rPr>
        <w:t xml:space="preserve"> </w:t>
      </w:r>
      <w:r>
        <w:rPr>
          <w:u w:val="single"/>
        </w:rPr>
        <w:t>MULTILINGUISMO</w:t>
      </w:r>
    </w:p>
    <w:p w:rsidR="00BE1350" w:rsidRDefault="00BE1350">
      <w:pPr>
        <w:pStyle w:val="Corpotesto"/>
        <w:spacing w:before="4"/>
        <w:rPr>
          <w:sz w:val="19"/>
        </w:rPr>
      </w:pPr>
    </w:p>
    <w:p w:rsidR="00BE1350" w:rsidRDefault="00455342">
      <w:pPr>
        <w:spacing w:before="57"/>
        <w:ind w:left="952" w:right="679"/>
        <w:rPr>
          <w:b/>
          <w:i/>
        </w:rPr>
      </w:pPr>
      <w:r>
        <w:rPr>
          <w:b/>
          <w:i/>
        </w:rPr>
        <w:t xml:space="preserve">Piano Nazionale Di Ripresa e Resilienza finanziato dall’Unione Europea </w:t>
      </w:r>
      <w:proofErr w:type="spellStart"/>
      <w:r>
        <w:rPr>
          <w:b/>
          <w:i/>
        </w:rPr>
        <w:t>Next</w:t>
      </w:r>
      <w:proofErr w:type="spellEnd"/>
      <w:r>
        <w:rPr>
          <w:b/>
          <w:i/>
        </w:rPr>
        <w:t xml:space="preserve"> Generation EU 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Missione 4: Istruzione e Ricerca - Componente 1 Potenziamento dell’offerta de</w:t>
      </w:r>
      <w:r>
        <w:rPr>
          <w:b/>
          <w:i/>
        </w:rPr>
        <w:t>i servizi di istruzione: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dagli asili nido alle Università - Investimento 3.1: Nuove competenze e nuovi linguaggi - Azione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competenze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STEM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multilinguistiche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D.M. 65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aprile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2023-</w:t>
      </w:r>
    </w:p>
    <w:p w:rsidR="00E76DEB" w:rsidRPr="00B70AE9" w:rsidRDefault="00E76DEB" w:rsidP="00E76DEB">
      <w:pPr>
        <w:jc w:val="both"/>
        <w:rPr>
          <w:b/>
          <w:i/>
          <w:sz w:val="24"/>
        </w:rPr>
      </w:pPr>
      <w:r w:rsidRPr="00B70AE9">
        <w:rPr>
          <w:b/>
          <w:i/>
          <w:sz w:val="24"/>
        </w:rPr>
        <w:t>Titolo</w:t>
      </w:r>
      <w:r w:rsidRPr="00B70AE9">
        <w:rPr>
          <w:b/>
          <w:i/>
          <w:spacing w:val="-6"/>
          <w:sz w:val="24"/>
        </w:rPr>
        <w:t xml:space="preserve"> </w:t>
      </w:r>
      <w:r w:rsidRPr="00B70AE9">
        <w:rPr>
          <w:b/>
          <w:i/>
          <w:sz w:val="24"/>
        </w:rPr>
        <w:t>del</w:t>
      </w:r>
      <w:r w:rsidRPr="00B70AE9">
        <w:rPr>
          <w:b/>
          <w:i/>
          <w:spacing w:val="-1"/>
          <w:sz w:val="24"/>
        </w:rPr>
        <w:t xml:space="preserve"> </w:t>
      </w:r>
      <w:r w:rsidRPr="00B70AE9">
        <w:rPr>
          <w:b/>
          <w:i/>
          <w:sz w:val="24"/>
        </w:rPr>
        <w:t>progetto:</w:t>
      </w:r>
      <w:r w:rsidRPr="00B70AE9">
        <w:rPr>
          <w:b/>
          <w:i/>
          <w:spacing w:val="1"/>
          <w:sz w:val="24"/>
        </w:rPr>
        <w:t xml:space="preserve"> </w:t>
      </w:r>
      <w:r w:rsidRPr="00B70AE9">
        <w:rPr>
          <w:b/>
          <w:i/>
          <w:spacing w:val="-4"/>
          <w:sz w:val="24"/>
        </w:rPr>
        <w:t>“</w:t>
      </w:r>
      <w:r w:rsidRPr="00B70AE9">
        <w:rPr>
          <w:b/>
          <w:i/>
          <w:spacing w:val="-4"/>
          <w:sz w:val="24"/>
          <w:u w:val="single"/>
        </w:rPr>
        <w:t>SEZIONE AUREA</w:t>
      </w:r>
      <w:r w:rsidRPr="00B70AE9">
        <w:rPr>
          <w:b/>
          <w:i/>
          <w:spacing w:val="-4"/>
          <w:sz w:val="24"/>
        </w:rPr>
        <w:t>”</w:t>
      </w:r>
    </w:p>
    <w:p w:rsidR="00E76DEB" w:rsidRPr="00B70AE9" w:rsidRDefault="00E76DEB" w:rsidP="00E76DEB">
      <w:pPr>
        <w:rPr>
          <w:b/>
          <w:i/>
          <w:sz w:val="24"/>
        </w:rPr>
      </w:pPr>
      <w:r w:rsidRPr="00B70AE9">
        <w:rPr>
          <w:b/>
          <w:i/>
          <w:sz w:val="24"/>
        </w:rPr>
        <w:t xml:space="preserve">         CNP:</w:t>
      </w:r>
      <w:r w:rsidRPr="00B70AE9">
        <w:rPr>
          <w:b/>
          <w:i/>
          <w:spacing w:val="-14"/>
          <w:sz w:val="24"/>
        </w:rPr>
        <w:t xml:space="preserve"> </w:t>
      </w:r>
      <w:r w:rsidRPr="00B70AE9">
        <w:rPr>
          <w:b/>
          <w:i/>
          <w:sz w:val="24"/>
        </w:rPr>
        <w:t xml:space="preserve">M4C1I3.1-2023-1143-P-27819 </w:t>
      </w:r>
    </w:p>
    <w:p w:rsidR="00E76DEB" w:rsidRPr="00B70AE9" w:rsidRDefault="00E76DEB" w:rsidP="00E76D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AE9">
        <w:rPr>
          <w:b/>
          <w:i/>
          <w:sz w:val="24"/>
        </w:rPr>
        <w:t xml:space="preserve">        CUP: </w:t>
      </w:r>
      <w:r w:rsidRPr="00B70AE9">
        <w:rPr>
          <w:rFonts w:ascii="Times New Roman" w:eastAsia="Times New Roman" w:hAnsi="Times New Roman" w:cs="Times New Roman"/>
          <w:b/>
          <w:sz w:val="24"/>
          <w:szCs w:val="24"/>
        </w:rPr>
        <w:t>J54D23001900006</w:t>
      </w:r>
    </w:p>
    <w:p w:rsidR="00BE1350" w:rsidRDefault="00BE1350">
      <w:pPr>
        <w:pStyle w:val="Corpotesto"/>
        <w:spacing w:before="1"/>
        <w:rPr>
          <w:b/>
          <w:i/>
          <w:sz w:val="22"/>
        </w:rPr>
      </w:pPr>
    </w:p>
    <w:p w:rsidR="00BE1350" w:rsidRDefault="00455342">
      <w:pPr>
        <w:pStyle w:val="Corpotesto"/>
        <w:ind w:left="232" w:right="225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 mendaci</w:t>
      </w:r>
      <w:r>
        <w:rPr>
          <w:spacing w:val="1"/>
        </w:rPr>
        <w:t xml:space="preserve"> </w:t>
      </w:r>
      <w:r>
        <w:t>dichiarazioni, previste dal</w:t>
      </w:r>
      <w:r>
        <w:rPr>
          <w:spacing w:val="54"/>
        </w:rPr>
        <w:t xml:space="preserve"> </w:t>
      </w:r>
      <w:r>
        <w:t>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materia:</w:t>
      </w:r>
    </w:p>
    <w:p w:rsidR="00BE1350" w:rsidRDefault="00BE1350">
      <w:pPr>
        <w:pStyle w:val="Corpotesto"/>
        <w:spacing w:before="11"/>
        <w:rPr>
          <w:sz w:val="23"/>
        </w:rPr>
      </w:pPr>
    </w:p>
    <w:p w:rsidR="00BE1350" w:rsidRDefault="00455342">
      <w:pPr>
        <w:pStyle w:val="Titolo1"/>
        <w:spacing w:before="1"/>
      </w:pPr>
      <w:r>
        <w:t>DICHIARA</w:t>
      </w:r>
    </w:p>
    <w:p w:rsidR="00BE1350" w:rsidRDefault="00BE1350">
      <w:pPr>
        <w:pStyle w:val="Corpotesto"/>
        <w:spacing w:before="2"/>
        <w:rPr>
          <w:b/>
        </w:rPr>
      </w:pPr>
    </w:p>
    <w:p w:rsidR="00BE1350" w:rsidRDefault="00455342">
      <w:pPr>
        <w:pStyle w:val="Corpotesto"/>
        <w:ind w:left="232"/>
        <w:jc w:val="both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2"/>
          <w:tab w:val="left" w:pos="953"/>
          <w:tab w:val="left" w:pos="8878"/>
        </w:tabs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E1350" w:rsidRDefault="00BE1350">
      <w:pPr>
        <w:rPr>
          <w:sz w:val="24"/>
        </w:rPr>
        <w:sectPr w:rsidR="00BE1350">
          <w:type w:val="continuous"/>
          <w:pgSz w:w="11910" w:h="16840"/>
          <w:pgMar w:top="520" w:right="620" w:bottom="280" w:left="620" w:header="720" w:footer="720" w:gutter="0"/>
          <w:cols w:space="720"/>
        </w:sectPr>
      </w:pP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3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lastRenderedPageBreak/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3"/>
        </w:tabs>
        <w:ind w:right="223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</w:t>
      </w:r>
      <w:r>
        <w:rPr>
          <w:sz w:val="24"/>
        </w:rPr>
        <w:t>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3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 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BE1350" w:rsidRDefault="00455342">
      <w:pPr>
        <w:pStyle w:val="Paragrafoelenco"/>
        <w:numPr>
          <w:ilvl w:val="0"/>
          <w:numId w:val="2"/>
        </w:numPr>
        <w:tabs>
          <w:tab w:val="left" w:pos="953"/>
        </w:tabs>
        <w:ind w:right="348"/>
        <w:jc w:val="both"/>
        <w:rPr>
          <w:sz w:val="24"/>
        </w:rPr>
      </w:pPr>
      <w:r>
        <w:rPr>
          <w:sz w:val="24"/>
        </w:rPr>
        <w:t>di essere in possesso di adeguate competenze di tipo informatico, nell’utilizzo di Internet e della</w:t>
      </w:r>
      <w:r>
        <w:rPr>
          <w:spacing w:val="-5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office </w:t>
      </w:r>
      <w:proofErr w:type="spellStart"/>
      <w:r>
        <w:rPr>
          <w:sz w:val="24"/>
        </w:rPr>
        <w:t>automation</w:t>
      </w:r>
      <w:proofErr w:type="spellEnd"/>
      <w:r>
        <w:rPr>
          <w:sz w:val="24"/>
        </w:rPr>
        <w:t>.</w:t>
      </w:r>
    </w:p>
    <w:p w:rsidR="00BE1350" w:rsidRDefault="00BE1350">
      <w:pPr>
        <w:pStyle w:val="Corpotesto"/>
      </w:pPr>
    </w:p>
    <w:p w:rsidR="00BE1350" w:rsidRDefault="00BE1350">
      <w:pPr>
        <w:pStyle w:val="Corpotesto"/>
        <w:spacing w:before="12"/>
        <w:rPr>
          <w:sz w:val="23"/>
        </w:rPr>
      </w:pPr>
    </w:p>
    <w:p w:rsidR="00BE1350" w:rsidRDefault="00455342">
      <w:pPr>
        <w:pStyle w:val="Titolo1"/>
      </w:pPr>
      <w:r>
        <w:t>DICHIARA</w:t>
      </w:r>
    </w:p>
    <w:p w:rsidR="00BE1350" w:rsidRDefault="00BE1350">
      <w:pPr>
        <w:pStyle w:val="Corpotesto"/>
        <w:spacing w:before="11"/>
        <w:rPr>
          <w:b/>
          <w:sz w:val="23"/>
        </w:rPr>
      </w:pPr>
    </w:p>
    <w:p w:rsidR="00BE1350" w:rsidRDefault="00455342">
      <w:pPr>
        <w:pStyle w:val="Corpotesto"/>
        <w:spacing w:before="1"/>
        <w:ind w:left="232"/>
      </w:pP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servizio:</w:t>
      </w:r>
    </w:p>
    <w:p w:rsidR="00BE1350" w:rsidRDefault="00455342">
      <w:pPr>
        <w:spacing w:before="191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VALUTAZIONE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(titoli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culturali)</w:t>
      </w:r>
    </w:p>
    <w:p w:rsidR="00BE1350" w:rsidRDefault="00BE1350">
      <w:pPr>
        <w:pStyle w:val="Corpotesto"/>
        <w:spacing w:before="4"/>
        <w:rPr>
          <w:rFonts w:ascii="Times New Roman"/>
          <w:b/>
          <w:sz w:val="2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18"/>
        <w:gridCol w:w="1928"/>
        <w:gridCol w:w="1290"/>
        <w:gridCol w:w="1292"/>
        <w:gridCol w:w="1294"/>
      </w:tblGrid>
      <w:tr w:rsidR="00BE1350">
        <w:trPr>
          <w:trHeight w:val="1117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928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tabs>
                <w:tab w:val="left" w:pos="811"/>
              </w:tabs>
              <w:ind w:left="10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Pag.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Vitae</w:t>
            </w: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BE1350" w:rsidRDefault="00455342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</w:p>
          <w:p w:rsidR="00BE1350" w:rsidRDefault="00455342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BE1350">
        <w:trPr>
          <w:trHeight w:val="88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553"/>
                <w:tab w:val="left" w:pos="1144"/>
                <w:tab w:val="left" w:pos="2330"/>
              </w:tabs>
              <w:spacing w:before="197"/>
              <w:ind w:left="105" w:right="9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:rsidR="00BE1350" w:rsidRDefault="00BE135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77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88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8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77"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DIPLOMA DI II GRADO </w:t>
            </w:r>
            <w:r>
              <w:rPr>
                <w:sz w:val="20"/>
                <w:u w:val="single"/>
              </w:rPr>
              <w:t>alternativo ai punti 1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4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18" w:type="dxa"/>
            <w:tcBorders>
              <w:top w:val="nil"/>
            </w:tcBorders>
          </w:tcPr>
          <w:p w:rsidR="00BE1350" w:rsidRDefault="00455342">
            <w:pPr>
              <w:pStyle w:val="TableParagraph"/>
              <w:spacing w:before="178" w:line="228" w:lineRule="exact"/>
              <w:ind w:left="105" w:right="89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888"/>
        </w:trPr>
        <w:tc>
          <w:tcPr>
            <w:tcW w:w="704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8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6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BE1350" w:rsidRDefault="00BE135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E1350" w:rsidRDefault="0045534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77" w:line="230" w:lineRule="atLeast"/>
              <w:ind w:left="105" w:right="9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 w:line="210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28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Attinente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77" w:line="230" w:lineRule="atLeast"/>
              <w:ind w:left="105" w:right="89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1118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BE1350" w:rsidRDefault="00455342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da un min. di 5 anni a un max.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88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/>
              <w:ind w:left="105" w:right="88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25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BE1350" w:rsidRDefault="00455342">
            <w:pPr>
              <w:pStyle w:val="TableParagraph"/>
              <w:spacing w:line="228" w:lineRule="exact"/>
              <w:ind w:left="205" w:right="1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pubblicazione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</w:tbl>
    <w:p w:rsidR="00BE1350" w:rsidRDefault="00BE1350">
      <w:pPr>
        <w:rPr>
          <w:sz w:val="20"/>
        </w:rPr>
        <w:sectPr w:rsidR="00BE1350">
          <w:pgSz w:w="11910" w:h="16840"/>
          <w:pgMar w:top="480" w:right="62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18"/>
        <w:gridCol w:w="1928"/>
        <w:gridCol w:w="1290"/>
        <w:gridCol w:w="1292"/>
        <w:gridCol w:w="1294"/>
      </w:tblGrid>
      <w:tr w:rsidR="00BE1350">
        <w:trPr>
          <w:trHeight w:val="88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2548"/>
                <w:tab w:val="left" w:pos="3652"/>
              </w:tabs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SPECIALIZZAZIONI</w:t>
            </w:r>
            <w:r>
              <w:rPr>
                <w:sz w:val="20"/>
              </w:rPr>
              <w:tab/>
              <w:t>(corsi</w:t>
            </w:r>
            <w:r>
              <w:rPr>
                <w:sz w:val="20"/>
              </w:rPr>
              <w:tab/>
              <w:t>di</w:t>
            </w:r>
          </w:p>
          <w:p w:rsidR="00BE1350" w:rsidRDefault="00455342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post </w:t>
            </w:r>
            <w:proofErr w:type="spellStart"/>
            <w:r>
              <w:rPr>
                <w:sz w:val="20"/>
              </w:rPr>
              <w:t>lauream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7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426"/>
        </w:trPr>
        <w:tc>
          <w:tcPr>
            <w:tcW w:w="70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BE1350" w:rsidRDefault="0045534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equivalenti)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65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</w:p>
          <w:p w:rsidR="00BE1350" w:rsidRDefault="0045534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887"/>
        </w:trPr>
        <w:tc>
          <w:tcPr>
            <w:tcW w:w="704" w:type="dxa"/>
          </w:tcPr>
          <w:p w:rsidR="00BE1350" w:rsidRDefault="00455342">
            <w:pPr>
              <w:pStyle w:val="TableParagraph"/>
              <w:spacing w:before="197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18" w:type="dxa"/>
          </w:tcPr>
          <w:p w:rsidR="00BE1350" w:rsidRDefault="00455342">
            <w:pPr>
              <w:pStyle w:val="TableParagraph"/>
              <w:tabs>
                <w:tab w:val="left" w:pos="2037"/>
                <w:tab w:val="left" w:pos="2704"/>
              </w:tabs>
              <w:spacing w:before="197"/>
              <w:ind w:left="105" w:right="94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ISCRIZIONE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 w:rsidR="00BE1350" w:rsidRDefault="00455342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BE1350" w:rsidRDefault="00455342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</w:tbl>
    <w:p w:rsidR="00BE1350" w:rsidRDefault="00BE1350">
      <w:pPr>
        <w:pStyle w:val="Corpotesto"/>
        <w:spacing w:before="11"/>
        <w:rPr>
          <w:rFonts w:ascii="Times New Roman"/>
          <w:b/>
          <w:sz w:val="19"/>
        </w:rPr>
      </w:pPr>
    </w:p>
    <w:p w:rsidR="00BE1350" w:rsidRDefault="00455342">
      <w:pPr>
        <w:spacing w:before="90"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insegnamento.</w:t>
      </w:r>
    </w:p>
    <w:p w:rsidR="00BE1350" w:rsidRDefault="00BE1350">
      <w:pPr>
        <w:pStyle w:val="Corpotesto"/>
        <w:spacing w:before="5"/>
        <w:rPr>
          <w:rFonts w:ascii="Times New Roman"/>
          <w:sz w:val="18"/>
        </w:rPr>
      </w:pPr>
    </w:p>
    <w:p w:rsidR="00BE1350" w:rsidRDefault="00455342">
      <w:pPr>
        <w:pStyle w:val="Corpotesto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professionali)</w:t>
      </w:r>
    </w:p>
    <w:p w:rsidR="00BE1350" w:rsidRDefault="00BE1350">
      <w:pPr>
        <w:pStyle w:val="Corpotesto"/>
        <w:rPr>
          <w:rFonts w:ascii="Times New Roman"/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59"/>
        <w:gridCol w:w="1470"/>
        <w:gridCol w:w="1467"/>
        <w:gridCol w:w="1470"/>
      </w:tblGrid>
      <w:tr w:rsidR="00BE1350">
        <w:trPr>
          <w:trHeight w:val="425"/>
        </w:trPr>
        <w:tc>
          <w:tcPr>
            <w:tcW w:w="701" w:type="dxa"/>
            <w:vMerge w:val="restart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:rsidR="00BE1350" w:rsidRDefault="00455342">
            <w:pPr>
              <w:pStyle w:val="TableParagraph"/>
              <w:tabs>
                <w:tab w:val="left" w:pos="993"/>
              </w:tabs>
              <w:spacing w:before="197"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97"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BE1350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</w:p>
        </w:tc>
      </w:tr>
      <w:tr w:rsidR="00BE1350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</w:p>
        </w:tc>
      </w:tr>
      <w:tr w:rsidR="00BE1350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BE1350" w:rsidRDefault="00455342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BE1350">
        <w:trPr>
          <w:trHeight w:val="1264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3058" w:type="dxa"/>
          </w:tcPr>
          <w:p w:rsidR="00BE1350" w:rsidRDefault="00455342">
            <w:pPr>
              <w:pStyle w:val="TableParagraph"/>
              <w:spacing w:line="252" w:lineRule="exact"/>
              <w:ind w:left="105" w:right="198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PON-</w:t>
            </w:r>
            <w:r>
              <w:rPr>
                <w:spacing w:val="1"/>
              </w:rPr>
              <w:t xml:space="preserve"> </w:t>
            </w:r>
            <w:r>
              <w:t>FSE</w:t>
            </w:r>
            <w:r>
              <w:rPr>
                <w:spacing w:val="-2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259" w:type="dxa"/>
          </w:tcPr>
          <w:p w:rsidR="00BE1350" w:rsidRDefault="00455342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(3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BE1350" w:rsidRDefault="00455342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1518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3058" w:type="dxa"/>
          </w:tcPr>
          <w:p w:rsidR="00BE1350" w:rsidRDefault="00455342">
            <w:pPr>
              <w:pStyle w:val="TableParagraph"/>
              <w:spacing w:line="233" w:lineRule="exact"/>
              <w:ind w:left="105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di</w:t>
            </w:r>
            <w:r>
              <w:rPr>
                <w:spacing w:val="1"/>
              </w:rPr>
              <w:t xml:space="preserve"> </w:t>
            </w:r>
            <w:r>
              <w:t>ampliamento dell’offerta</w:t>
            </w:r>
            <w:r>
              <w:rPr>
                <w:spacing w:val="1"/>
              </w:rPr>
              <w:t xml:space="preserve"> </w:t>
            </w:r>
            <w:r>
              <w:t>formativa</w:t>
            </w:r>
          </w:p>
        </w:tc>
        <w:tc>
          <w:tcPr>
            <w:tcW w:w="2259" w:type="dxa"/>
          </w:tcPr>
          <w:p w:rsidR="00BE1350" w:rsidRDefault="00455342">
            <w:pPr>
              <w:pStyle w:val="TableParagraph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(2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BE1350" w:rsidRDefault="00455342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1265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3058" w:type="dxa"/>
          </w:tcPr>
          <w:p w:rsidR="00BE1350" w:rsidRDefault="00455342">
            <w:pPr>
              <w:pStyle w:val="TableParagraph"/>
              <w:ind w:left="105" w:right="376"/>
            </w:pPr>
            <w:r>
              <w:t xml:space="preserve">Incarichi </w:t>
            </w:r>
            <w:r>
              <w:t>di facilitatore,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tutor nell’ambito di progetti</w:t>
            </w:r>
            <w:r>
              <w:rPr>
                <w:spacing w:val="1"/>
              </w:rPr>
              <w:t xml:space="preserve"> </w:t>
            </w:r>
            <w:r>
              <w:t>PON-</w:t>
            </w:r>
            <w:r>
              <w:rPr>
                <w:spacing w:val="-3"/>
              </w:rPr>
              <w:t xml:space="preserve"> </w:t>
            </w:r>
            <w:r>
              <w:t>FSE Istruzione</w:t>
            </w:r>
          </w:p>
        </w:tc>
        <w:tc>
          <w:tcPr>
            <w:tcW w:w="2259" w:type="dxa"/>
          </w:tcPr>
          <w:p w:rsidR="00BE1350" w:rsidRDefault="00455342">
            <w:pPr>
              <w:pStyle w:val="TableParagraph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BE1350" w:rsidRDefault="00455342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1770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3058" w:type="dxa"/>
          </w:tcPr>
          <w:p w:rsidR="00BE1350" w:rsidRDefault="00455342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4"/>
              </w:rPr>
              <w:t xml:space="preserve"> </w:t>
            </w:r>
            <w:r>
              <w:t>relativi</w:t>
            </w:r>
          </w:p>
          <w:p w:rsidR="00BE1350" w:rsidRDefault="00455342">
            <w:pPr>
              <w:pStyle w:val="TableParagraph"/>
              <w:spacing w:before="1"/>
              <w:ind w:left="105" w:right="144"/>
            </w:pPr>
            <w:r>
              <w:t>all’organizzazione delle</w:t>
            </w:r>
            <w:r>
              <w:rPr>
                <w:spacing w:val="1"/>
              </w:rPr>
              <w:t xml:space="preserve"> </w:t>
            </w:r>
            <w:r>
              <w:t>istituzioni scolastiche e al</w:t>
            </w:r>
            <w:r>
              <w:rPr>
                <w:spacing w:val="1"/>
              </w:rPr>
              <w:t xml:space="preserve"> </w:t>
            </w:r>
            <w:r>
              <w:t>miglioramento</w:t>
            </w:r>
            <w:r>
              <w:t xml:space="preserve"> dell’offerta</w:t>
            </w:r>
            <w:r>
              <w:rPr>
                <w:spacing w:val="1"/>
              </w:rPr>
              <w:t xml:space="preserve"> </w:t>
            </w:r>
            <w:r>
              <w:t>formativa</w:t>
            </w:r>
            <w:r>
              <w:t xml:space="preserve"> negli ultimi tre anni</w:t>
            </w:r>
            <w:r>
              <w:t xml:space="preserve"> (funzione</w:t>
            </w:r>
            <w:r>
              <w:rPr>
                <w:spacing w:val="1"/>
              </w:rPr>
              <w:t xml:space="preserve"> </w:t>
            </w:r>
            <w:r>
              <w:t>strumentale,</w:t>
            </w:r>
            <w:r>
              <w:rPr>
                <w:spacing w:val="-5"/>
              </w:rPr>
              <w:t xml:space="preserve"> </w:t>
            </w:r>
            <w:r>
              <w:t>animatore</w:t>
            </w:r>
            <w:r>
              <w:rPr>
                <w:spacing w:val="-2"/>
              </w:rPr>
              <w:t xml:space="preserve"> </w:t>
            </w:r>
            <w:r>
              <w:t>digitale,</w:t>
            </w:r>
          </w:p>
          <w:p w:rsidR="00BE1350" w:rsidRDefault="00455342">
            <w:pPr>
              <w:pStyle w:val="TableParagraph"/>
              <w:spacing w:line="233" w:lineRule="exact"/>
              <w:ind w:left="105"/>
            </w:pPr>
            <w:r>
              <w:t xml:space="preserve">Referente di plesso, collaboratore del Ds, </w:t>
            </w: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Valutazione,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59" w:type="dxa"/>
          </w:tcPr>
          <w:p w:rsidR="00BE1350" w:rsidRDefault="00455342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BE1350" w:rsidRDefault="00455342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1264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51" w:lineRule="exact"/>
              <w:ind w:left="107"/>
            </w:pPr>
            <w:r>
              <w:t>7</w:t>
            </w:r>
          </w:p>
        </w:tc>
        <w:tc>
          <w:tcPr>
            <w:tcW w:w="3058" w:type="dxa"/>
          </w:tcPr>
          <w:p w:rsidR="00BE1350" w:rsidRDefault="00455342">
            <w:pPr>
              <w:pStyle w:val="TableParagraph"/>
              <w:ind w:left="105" w:right="113"/>
            </w:pPr>
            <w:r>
              <w:t xml:space="preserve">Incarichi presso le </w:t>
            </w:r>
            <w:r>
              <w:t>Istituzioni</w:t>
            </w:r>
            <w:r>
              <w:rPr>
                <w:spacing w:val="1"/>
              </w:rPr>
              <w:t xml:space="preserve"> </w:t>
            </w:r>
            <w:r>
              <w:t>Scolastiche nello stesso ruolo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dall’avviso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progetti</w:t>
            </w:r>
          </w:p>
          <w:p w:rsidR="00BE1350" w:rsidRDefault="00455342">
            <w:pPr>
              <w:pStyle w:val="TableParagraph"/>
              <w:spacing w:line="252" w:lineRule="exact"/>
              <w:ind w:left="105" w:right="510"/>
            </w:pPr>
            <w:r>
              <w:t>coerenti con quello relativo</w:t>
            </w:r>
            <w:r>
              <w:rPr>
                <w:spacing w:val="-52"/>
              </w:rPr>
              <w:t xml:space="preserve"> </w:t>
            </w:r>
            <w:r>
              <w:t>all’avviso</w:t>
            </w:r>
          </w:p>
        </w:tc>
        <w:tc>
          <w:tcPr>
            <w:tcW w:w="2259" w:type="dxa"/>
          </w:tcPr>
          <w:p w:rsidR="00BE1350" w:rsidRDefault="00455342">
            <w:pPr>
              <w:pStyle w:val="TableParagraph"/>
              <w:ind w:left="105" w:right="618" w:firstLine="708"/>
            </w:pPr>
            <w:r>
              <w:t>Max.</w:t>
            </w:r>
            <w:r>
              <w:rPr>
                <w:spacing w:val="1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</w:p>
          <w:p w:rsidR="00BE1350" w:rsidRDefault="00455342">
            <w:pPr>
              <w:pStyle w:val="TableParagraph"/>
              <w:ind w:left="105"/>
            </w:pPr>
            <w:r>
              <w:t>collaborazione</w:t>
            </w:r>
            <w:r>
              <w:rPr>
                <w:spacing w:val="-3"/>
              </w:rPr>
              <w:t xml:space="preserve"> </w:t>
            </w:r>
            <w:r>
              <w:t>fino a</w:t>
            </w:r>
          </w:p>
          <w:p w:rsidR="00BE1350" w:rsidRDefault="00455342">
            <w:pPr>
              <w:pStyle w:val="TableParagraph"/>
              <w:spacing w:line="252" w:lineRule="exact"/>
              <w:ind w:left="105" w:right="675"/>
            </w:pPr>
            <w:r>
              <w:t>un massimo di 4</w:t>
            </w:r>
            <w:r>
              <w:rPr>
                <w:spacing w:val="-52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252"/>
        </w:trPr>
        <w:tc>
          <w:tcPr>
            <w:tcW w:w="701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" w:line="232" w:lineRule="exact"/>
              <w:ind w:left="107"/>
            </w:pPr>
            <w: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" w:line="232" w:lineRule="exact"/>
              <w:ind w:left="105"/>
            </w:pP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4"/>
              </w:rPr>
              <w:t xml:space="preserve"> </w:t>
            </w:r>
            <w:r>
              <w:t>nel</w:t>
            </w:r>
          </w:p>
        </w:tc>
        <w:tc>
          <w:tcPr>
            <w:tcW w:w="2259" w:type="dxa"/>
            <w:tcBorders>
              <w:bottom w:val="nil"/>
            </w:tcBorders>
          </w:tcPr>
          <w:p w:rsidR="00BE1350" w:rsidRDefault="00455342">
            <w:pPr>
              <w:pStyle w:val="TableParagraph"/>
              <w:spacing w:before="1" w:line="232" w:lineRule="exact"/>
              <w:ind w:left="795" w:right="790"/>
              <w:jc w:val="center"/>
            </w:pPr>
            <w:r>
              <w:t>Max. 5</w:t>
            </w:r>
          </w:p>
        </w:tc>
        <w:tc>
          <w:tcPr>
            <w:tcW w:w="1470" w:type="dxa"/>
            <w:vMerge w:val="restart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:rsidR="00BE1350" w:rsidRDefault="00BE1350">
            <w:pPr>
              <w:pStyle w:val="TableParagraph"/>
              <w:rPr>
                <w:sz w:val="20"/>
              </w:rPr>
            </w:pPr>
          </w:p>
        </w:tc>
      </w:tr>
      <w:tr w:rsidR="00BE1350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22" w:lineRule="exact"/>
              <w:ind w:left="105"/>
            </w:pP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dell’avviso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22" w:lineRule="exact"/>
              <w:ind w:left="364"/>
            </w:pP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</w:tr>
      <w:tr w:rsidR="00BE1350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fino a 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</w:tr>
      <w:tr w:rsidR="00BE1350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BE1350" w:rsidRDefault="00455342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 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</w:tr>
      <w:tr w:rsidR="00BE1350">
        <w:trPr>
          <w:trHeight w:val="245"/>
        </w:trPr>
        <w:tc>
          <w:tcPr>
            <w:tcW w:w="701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BE1350" w:rsidRDefault="00BE1350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BE1350" w:rsidRDefault="00455342">
            <w:pPr>
              <w:pStyle w:val="TableParagraph"/>
              <w:spacing w:line="226" w:lineRule="exact"/>
              <w:ind w:left="597"/>
            </w:pPr>
            <w: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BE1350" w:rsidRDefault="00BE1350">
            <w:pPr>
              <w:rPr>
                <w:sz w:val="2"/>
                <w:szCs w:val="2"/>
              </w:rPr>
            </w:pPr>
          </w:p>
        </w:tc>
      </w:tr>
      <w:tr w:rsidR="00BE1350">
        <w:trPr>
          <w:trHeight w:val="251"/>
        </w:trPr>
        <w:tc>
          <w:tcPr>
            <w:tcW w:w="701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</w:tr>
      <w:tr w:rsidR="00BE1350">
        <w:trPr>
          <w:trHeight w:val="254"/>
        </w:trPr>
        <w:tc>
          <w:tcPr>
            <w:tcW w:w="701" w:type="dxa"/>
          </w:tcPr>
          <w:p w:rsidR="00BE1350" w:rsidRDefault="00455342">
            <w:pPr>
              <w:pStyle w:val="TableParagraph"/>
              <w:spacing w:line="234" w:lineRule="exact"/>
              <w:ind w:left="107"/>
            </w:pPr>
            <w:r>
              <w:t>TOT.</w:t>
            </w:r>
          </w:p>
        </w:tc>
        <w:tc>
          <w:tcPr>
            <w:tcW w:w="3058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BE1350" w:rsidRDefault="00BE1350">
            <w:pPr>
              <w:pStyle w:val="TableParagraph"/>
              <w:rPr>
                <w:sz w:val="18"/>
              </w:rPr>
            </w:pPr>
          </w:p>
        </w:tc>
      </w:tr>
    </w:tbl>
    <w:p w:rsidR="00BE1350" w:rsidRDefault="00BE1350">
      <w:pPr>
        <w:pStyle w:val="Corpotesto"/>
        <w:spacing w:before="3"/>
        <w:rPr>
          <w:rFonts w:ascii="Times New Roman"/>
          <w:sz w:val="23"/>
        </w:rPr>
      </w:pPr>
    </w:p>
    <w:p w:rsidR="00BE1350" w:rsidRDefault="00455342">
      <w:pPr>
        <w:pStyle w:val="Corpotesto"/>
        <w:spacing w:before="52"/>
        <w:ind w:left="232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1"/>
        </w:rPr>
        <w:t xml:space="preserve"> </w:t>
      </w:r>
      <w:r>
        <w:t>allega:</w:t>
      </w:r>
    </w:p>
    <w:p w:rsidR="00BE1350" w:rsidRDefault="00455342">
      <w:pPr>
        <w:pStyle w:val="Paragrafoelenco"/>
        <w:numPr>
          <w:ilvl w:val="0"/>
          <w:numId w:val="3"/>
        </w:numPr>
        <w:tabs>
          <w:tab w:val="left" w:pos="941"/>
        </w:tabs>
        <w:spacing w:before="2"/>
        <w:ind w:hanging="349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:rsidR="00BE1350" w:rsidRDefault="00455342">
      <w:pPr>
        <w:pStyle w:val="Paragrafoelenco"/>
        <w:numPr>
          <w:ilvl w:val="0"/>
          <w:numId w:val="3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 w:rsidR="00BE1350" w:rsidRDefault="00BE1350">
      <w:pPr>
        <w:pStyle w:val="Corpotesto"/>
        <w:spacing w:before="9"/>
        <w:rPr>
          <w:sz w:val="19"/>
        </w:rPr>
      </w:pPr>
    </w:p>
    <w:p w:rsidR="00BE1350" w:rsidRDefault="00455342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1350" w:rsidRDefault="00BE1350">
      <w:pPr>
        <w:pStyle w:val="Corpotesto"/>
        <w:rPr>
          <w:sz w:val="20"/>
        </w:rPr>
      </w:pPr>
    </w:p>
    <w:p w:rsidR="00BE1350" w:rsidRDefault="00BE1350">
      <w:pPr>
        <w:pStyle w:val="Corpotesto"/>
        <w:rPr>
          <w:sz w:val="20"/>
        </w:rPr>
      </w:pPr>
    </w:p>
    <w:p w:rsidR="00BE1350" w:rsidRDefault="00BE1350">
      <w:pPr>
        <w:pStyle w:val="Corpotesto"/>
        <w:spacing w:before="2"/>
        <w:rPr>
          <w:sz w:val="19"/>
        </w:rPr>
      </w:pPr>
    </w:p>
    <w:p w:rsidR="00BE1350" w:rsidRDefault="00455342">
      <w:pPr>
        <w:spacing w:before="60"/>
        <w:ind w:left="23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 w:rsidR="00BE1350" w:rsidRDefault="00455342">
      <w:pPr>
        <w:ind w:left="232" w:right="223"/>
        <w:jc w:val="both"/>
        <w:rPr>
          <w:sz w:val="20"/>
        </w:rPr>
      </w:pPr>
      <w:r>
        <w:rPr>
          <w:sz w:val="20"/>
        </w:rPr>
        <w:t xml:space="preserve">Informiamo che </w:t>
      </w:r>
      <w:r w:rsidRPr="00E76DEB">
        <w:rPr>
          <w:sz w:val="20"/>
        </w:rPr>
        <w:t>l’</w:t>
      </w:r>
      <w:r w:rsidRPr="00E76DEB">
        <w:rPr>
          <w:sz w:val="20"/>
        </w:rPr>
        <w:t xml:space="preserve">I.C. </w:t>
      </w:r>
      <w:r w:rsidR="00E76DEB">
        <w:rPr>
          <w:sz w:val="20"/>
        </w:rPr>
        <w:t xml:space="preserve">DOMENICO SAVIO </w:t>
      </w:r>
      <w:r w:rsidRPr="00E76DEB">
        <w:rPr>
          <w:sz w:val="20"/>
        </w:rPr>
        <w:t>,</w:t>
      </w:r>
      <w:r w:rsidRPr="00E76DEB">
        <w:rPr>
          <w:sz w:val="20"/>
        </w:rPr>
        <w:t xml:space="preserve"> in riferimento alle finalità istituzionali dell’istruzione e della formazione 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ad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ogni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attività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ad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esse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strumentale,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raccoglie,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registra,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elabora,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conserva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custodisce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dati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personali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identificativi</w:t>
      </w:r>
      <w:r w:rsidRPr="00E76DEB">
        <w:rPr>
          <w:spacing w:val="45"/>
          <w:sz w:val="20"/>
        </w:rPr>
        <w:t xml:space="preserve"> </w:t>
      </w:r>
      <w:r w:rsidRPr="00E76DEB">
        <w:rPr>
          <w:sz w:val="20"/>
        </w:rPr>
        <w:t>dei</w:t>
      </w:r>
      <w:r w:rsidRPr="00E76DEB">
        <w:rPr>
          <w:spacing w:val="-43"/>
          <w:sz w:val="20"/>
        </w:rPr>
        <w:t xml:space="preserve"> </w:t>
      </w:r>
      <w:r w:rsidRPr="00E76DEB">
        <w:rPr>
          <w:sz w:val="20"/>
        </w:rPr>
        <w:t>soggetti con i quali entra in relazione nell’ambito delle procedure per l’erogazione di servizi formativi. In applicazione del D.</w:t>
      </w:r>
      <w:r w:rsidRPr="00E76DEB">
        <w:rPr>
          <w:spacing w:val="1"/>
          <w:sz w:val="20"/>
        </w:rPr>
        <w:t xml:space="preserve"> </w:t>
      </w:r>
      <w:proofErr w:type="spellStart"/>
      <w:r w:rsidRPr="00E76DEB">
        <w:rPr>
          <w:sz w:val="20"/>
        </w:rPr>
        <w:t>Lgs</w:t>
      </w:r>
      <w:proofErr w:type="spellEnd"/>
      <w:r w:rsidRPr="00E76DEB">
        <w:rPr>
          <w:sz w:val="20"/>
        </w:rPr>
        <w:t xml:space="preserve"> 101/2018 e dal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GDPR 679/2016,</w:t>
      </w:r>
      <w:r w:rsidRPr="00E76DEB">
        <w:rPr>
          <w:spacing w:val="45"/>
          <w:sz w:val="20"/>
        </w:rPr>
        <w:t xml:space="preserve"> </w:t>
      </w:r>
      <w:r w:rsidRPr="00E76DEB">
        <w:rPr>
          <w:sz w:val="20"/>
        </w:rPr>
        <w:t>i dati personali sono tratt</w:t>
      </w:r>
      <w:r w:rsidRPr="00E76DEB">
        <w:rPr>
          <w:sz w:val="20"/>
        </w:rPr>
        <w:t>ati in modo lecito, secondo correttezza e con adozione di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idonee misure di protezione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relativamente all’ambiente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in cui vengono custoditi, al sistema adottato</w:t>
      </w:r>
      <w:r w:rsidRPr="00E76DEB">
        <w:rPr>
          <w:spacing w:val="45"/>
          <w:sz w:val="20"/>
        </w:rPr>
        <w:t xml:space="preserve"> </w:t>
      </w:r>
      <w:r w:rsidRPr="00E76DEB">
        <w:rPr>
          <w:sz w:val="20"/>
        </w:rPr>
        <w:t>per elaborarli, ai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 xml:space="preserve">soggetti incaricati del trattamento. Titolare del trattamento dei dati personali è </w:t>
      </w:r>
      <w:r w:rsidRPr="00E76DEB">
        <w:rPr>
          <w:sz w:val="20"/>
        </w:rPr>
        <w:t xml:space="preserve">l’I.C. </w:t>
      </w:r>
      <w:r w:rsidR="00E76DEB">
        <w:rPr>
          <w:sz w:val="20"/>
        </w:rPr>
        <w:t xml:space="preserve">DOMENICO SAVIO </w:t>
      </w:r>
      <w:r w:rsidRPr="00E76DEB">
        <w:rPr>
          <w:sz w:val="20"/>
        </w:rPr>
        <w:t>,</w:t>
      </w:r>
      <w:r w:rsidRPr="00E76DEB">
        <w:rPr>
          <w:sz w:val="20"/>
        </w:rPr>
        <w:t xml:space="preserve"> nella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persona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del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Dirigente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Scolastico,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il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Responsabile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del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trattamento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dei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dati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è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il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DSGA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(Direttore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dei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Servizi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Generali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ed</w:t>
      </w:r>
      <w:r w:rsidRPr="00E76DEB">
        <w:rPr>
          <w:spacing w:val="1"/>
          <w:sz w:val="20"/>
        </w:rPr>
        <w:t xml:space="preserve"> </w:t>
      </w:r>
      <w:r w:rsidRPr="00E76DEB">
        <w:rPr>
          <w:sz w:val="20"/>
        </w:rPr>
        <w:t>Amministrativi), in</w:t>
      </w:r>
      <w:r w:rsidRPr="00E76DEB">
        <w:rPr>
          <w:sz w:val="20"/>
        </w:rPr>
        <w:t>caricati del trattamento dei dati sono il DSGA e gli Assistenti Amministrativi, oltre ai soggetti componenti</w:t>
      </w:r>
      <w:r>
        <w:rPr>
          <w:sz w:val="20"/>
        </w:rPr>
        <w:t xml:space="preserve"> la</w:t>
      </w:r>
      <w:r>
        <w:rPr>
          <w:spacing w:val="-43"/>
          <w:sz w:val="20"/>
        </w:rPr>
        <w:t xml:space="preserve"> </w:t>
      </w:r>
      <w:r>
        <w:rPr>
          <w:sz w:val="20"/>
        </w:rPr>
        <w:t>commissione. I dati possono essere comunque trattati in relazione ad adempimenti relativi o connessi alla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 w:rsidR="00BE1350" w:rsidRDefault="00455342">
      <w:pPr>
        <w:ind w:left="232" w:right="224"/>
        <w:jc w:val="both"/>
        <w:rPr>
          <w:sz w:val="20"/>
        </w:rPr>
      </w:pPr>
      <w:r>
        <w:rPr>
          <w:sz w:val="20"/>
        </w:rPr>
        <w:t>Il/La sottoscri</w:t>
      </w:r>
      <w:r>
        <w:rPr>
          <w:sz w:val="20"/>
        </w:rPr>
        <w:t>tto/a, esprime il proprio consenso affinché i dati personali forniti con la presente richiesta possano 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 w:rsidR="00BE1350" w:rsidRDefault="00BE1350">
      <w:pPr>
        <w:pStyle w:val="Corpotesto"/>
        <w:rPr>
          <w:sz w:val="20"/>
        </w:rPr>
      </w:pPr>
    </w:p>
    <w:p w:rsidR="00BE1350" w:rsidRDefault="00BE1350">
      <w:pPr>
        <w:pStyle w:val="Corpotesto"/>
        <w:spacing w:before="2"/>
        <w:rPr>
          <w:sz w:val="17"/>
        </w:rPr>
      </w:pPr>
    </w:p>
    <w:p w:rsidR="00BE1350" w:rsidRDefault="00455342">
      <w:pPr>
        <w:tabs>
          <w:tab w:val="left" w:pos="4953"/>
          <w:tab w:val="left" w:pos="5189"/>
          <w:tab w:val="left" w:pos="9619"/>
        </w:tabs>
        <w:spacing w:before="59"/>
        <w:ind w:left="232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BE1350">
      <w:pgSz w:w="11910" w:h="16840"/>
      <w:pgMar w:top="5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42" w:rsidRDefault="00455342">
      <w:r>
        <w:separator/>
      </w:r>
    </w:p>
  </w:endnote>
  <w:endnote w:type="continuationSeparator" w:id="0">
    <w:p w:rsidR="00455342" w:rsidRDefault="004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42" w:rsidRDefault="00455342">
      <w:r>
        <w:separator/>
      </w:r>
    </w:p>
  </w:footnote>
  <w:footnote w:type="continuationSeparator" w:id="0">
    <w:p w:rsidR="00455342" w:rsidRDefault="0045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">
    <w:nsid w:val="0053208E"/>
    <w:multiLevelType w:val="multilevel"/>
    <w:tmpl w:val="0053208E"/>
    <w:lvl w:ilvl="0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350"/>
    <w:rsid w:val="003B51B8"/>
    <w:rsid w:val="00455342"/>
    <w:rsid w:val="00BE1350"/>
    <w:rsid w:val="00E76DEB"/>
    <w:rsid w:val="6E6F4BF7"/>
    <w:rsid w:val="78B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356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56" w:right="35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952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356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56" w:right="352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952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Utente</cp:lastModifiedBy>
  <cp:revision>2</cp:revision>
  <dcterms:created xsi:type="dcterms:W3CDTF">2024-02-26T10:23:00Z</dcterms:created>
  <dcterms:modified xsi:type="dcterms:W3CDTF">2024-02-26T10:23:00Z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KSOProductBuildVer">
    <vt:lpwstr>1033-12.2.0.13416</vt:lpwstr>
  </property>
  <property fmtid="{D5CDD505-2E9C-101B-9397-08002B2CF9AE}" pid="6" name="ICV">
    <vt:lpwstr>F40DECCB438441899CD054A98EA09D12_13</vt:lpwstr>
  </property>
</Properties>
</file>